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2155"/>
        <w:gridCol w:w="2520"/>
        <w:gridCol w:w="4683"/>
        <w:gridCol w:w="4669"/>
      </w:tblGrid>
      <w:tr w:rsidR="002E4A71" w:rsidRPr="00F92919" w:rsidTr="00477445">
        <w:tc>
          <w:tcPr>
            <w:tcW w:w="18710" w:type="dxa"/>
            <w:gridSpan w:val="5"/>
            <w:shd w:val="clear" w:color="auto" w:fill="808080"/>
          </w:tcPr>
          <w:p w:rsidR="002E4A71" w:rsidRPr="00F92919" w:rsidRDefault="002E4A71" w:rsidP="00F92919">
            <w:pPr>
              <w:spacing w:after="0" w:line="240" w:lineRule="auto"/>
              <w:rPr>
                <w:rFonts w:cs="Calibri"/>
                <w:b/>
              </w:rPr>
            </w:pPr>
            <w:bookmarkStart w:id="0" w:name="_GoBack"/>
            <w:bookmarkEnd w:id="0"/>
            <w:r w:rsidRPr="00F92919">
              <w:rPr>
                <w:rFonts w:cs="Calibri"/>
                <w:b/>
                <w:color w:val="FFFFFF"/>
              </w:rPr>
              <w:t>Science- Kindergarten</w:t>
            </w:r>
            <w:r w:rsidR="00091B9E">
              <w:rPr>
                <w:rFonts w:cs="Calibri"/>
                <w:b/>
                <w:color w:val="FFFFFF"/>
              </w:rPr>
              <w:t xml:space="preserve">  (</w:t>
            </w:r>
            <w:r w:rsidR="008A126E">
              <w:rPr>
                <w:rFonts w:cs="Calibri"/>
                <w:b/>
                <w:color w:val="FFFFFF"/>
              </w:rPr>
              <w:t>Unifying Concept</w:t>
            </w:r>
            <w:r w:rsidR="00091B9E">
              <w:rPr>
                <w:rFonts w:cs="Calibri"/>
                <w:b/>
                <w:color w:val="FFFFFF"/>
              </w:rPr>
              <w:t xml:space="preserve"> –</w:t>
            </w:r>
            <w:r w:rsidR="008A126E">
              <w:rPr>
                <w:rFonts w:cs="Calibri"/>
                <w:b/>
                <w:color w:val="FFFFFF"/>
              </w:rPr>
              <w:t xml:space="preserve"> P</w:t>
            </w:r>
            <w:r w:rsidR="00091B9E">
              <w:rPr>
                <w:rFonts w:cs="Calibri"/>
                <w:b/>
                <w:color w:val="FFFFFF"/>
              </w:rPr>
              <w:t>atterns)</w:t>
            </w:r>
          </w:p>
        </w:tc>
      </w:tr>
      <w:tr w:rsidR="002E4A71" w:rsidRPr="00F92919" w:rsidTr="00477445">
        <w:tc>
          <w:tcPr>
            <w:tcW w:w="6838" w:type="dxa"/>
            <w:gridSpan w:val="2"/>
          </w:tcPr>
          <w:p w:rsidR="002E4A71" w:rsidRPr="00F92919" w:rsidRDefault="002E4A71" w:rsidP="00F92919">
            <w:pPr>
              <w:spacing w:after="0" w:line="240" w:lineRule="auto"/>
              <w:rPr>
                <w:rFonts w:cs="Calibri"/>
              </w:rPr>
            </w:pPr>
            <w:r w:rsidRPr="00F92919">
              <w:rPr>
                <w:rFonts w:cs="Calibri"/>
              </w:rPr>
              <w:t>Big Ideas:</w:t>
            </w:r>
          </w:p>
        </w:tc>
        <w:tc>
          <w:tcPr>
            <w:tcW w:w="11872" w:type="dxa"/>
            <w:gridSpan w:val="3"/>
            <w:shd w:val="clear" w:color="auto" w:fill="EEECE1"/>
          </w:tcPr>
          <w:p w:rsidR="002E4A71" w:rsidRPr="00BE7906" w:rsidRDefault="00BE7906" w:rsidP="00BE7906">
            <w:pPr>
              <w:spacing w:before="100" w:beforeAutospacing="1" w:after="100" w:afterAutospacing="1" w:line="240" w:lineRule="auto"/>
              <w:rPr>
                <w:rFonts w:eastAsia="Times New Roman"/>
              </w:rPr>
            </w:pPr>
            <w:r>
              <w:rPr>
                <w:rStyle w:val="Emphasis"/>
                <w:rFonts w:eastAsia="Times New Roman"/>
              </w:rPr>
              <w:t>Questions to support inquiry with students:</w:t>
            </w:r>
            <w:r>
              <w:rPr>
                <w:rFonts w:eastAsia="Times New Roman"/>
              </w:rPr>
              <w:t xml:space="preserve"> </w:t>
            </w:r>
            <w:r w:rsidR="002E4A71" w:rsidRPr="00BE7906">
              <w:rPr>
                <w:rFonts w:cs="Calibri"/>
              </w:rPr>
              <w:t>(NOT MANDATED)</w:t>
            </w:r>
          </w:p>
        </w:tc>
      </w:tr>
      <w:tr w:rsidR="002E4A71" w:rsidRPr="00F92919" w:rsidTr="008C6EC9">
        <w:trPr>
          <w:trHeight w:val="872"/>
        </w:trPr>
        <w:tc>
          <w:tcPr>
            <w:tcW w:w="6838" w:type="dxa"/>
            <w:gridSpan w:val="2"/>
          </w:tcPr>
          <w:p w:rsidR="002E4A71" w:rsidRDefault="008C6EC9" w:rsidP="00F92919">
            <w:pPr>
              <w:spacing w:after="0" w:line="240" w:lineRule="auto"/>
              <w:rPr>
                <w:rFonts w:cs="Calibri"/>
                <w:sz w:val="20"/>
                <w:szCs w:val="20"/>
              </w:rPr>
            </w:pPr>
            <w:r>
              <w:rPr>
                <w:rFonts w:cs="Calibri"/>
                <w:sz w:val="20"/>
                <w:szCs w:val="20"/>
              </w:rPr>
              <w:t>P</w:t>
            </w:r>
            <w:r w:rsidR="002E4A71" w:rsidRPr="00F92919">
              <w:rPr>
                <w:rFonts w:cs="Calibri"/>
                <w:sz w:val="20"/>
                <w:szCs w:val="20"/>
              </w:rPr>
              <w:t>lants and animals have observable features.</w:t>
            </w:r>
          </w:p>
          <w:p w:rsidR="002E4A71" w:rsidRPr="00F92919" w:rsidRDefault="002E4A71" w:rsidP="00F92919">
            <w:pPr>
              <w:spacing w:after="0" w:line="240" w:lineRule="auto"/>
              <w:rPr>
                <w:rFonts w:cs="Calibri"/>
                <w:sz w:val="20"/>
                <w:szCs w:val="20"/>
              </w:rPr>
            </w:pPr>
          </w:p>
        </w:tc>
        <w:tc>
          <w:tcPr>
            <w:tcW w:w="11872" w:type="dxa"/>
            <w:gridSpan w:val="3"/>
            <w:shd w:val="clear" w:color="auto" w:fill="EEECE1"/>
          </w:tcPr>
          <w:p w:rsidR="00BE7906" w:rsidRDefault="00BE7906" w:rsidP="002A3002">
            <w:pPr>
              <w:numPr>
                <w:ilvl w:val="1"/>
                <w:numId w:val="17"/>
              </w:numPr>
              <w:spacing w:before="100" w:beforeAutospacing="1" w:after="100" w:afterAutospacing="1" w:line="240" w:lineRule="auto"/>
              <w:rPr>
                <w:rFonts w:eastAsia="Times New Roman"/>
              </w:rPr>
            </w:pPr>
            <w:r>
              <w:rPr>
                <w:rFonts w:eastAsia="Times New Roman"/>
              </w:rPr>
              <w:t>How do the different features of plants and animals help them meet their basic needs?</w:t>
            </w:r>
          </w:p>
          <w:p w:rsidR="00BE7906" w:rsidRDefault="00BE7906" w:rsidP="002A3002">
            <w:pPr>
              <w:numPr>
                <w:ilvl w:val="1"/>
                <w:numId w:val="17"/>
              </w:numPr>
              <w:spacing w:before="100" w:beforeAutospacing="1" w:after="100" w:afterAutospacing="1" w:line="240" w:lineRule="auto"/>
              <w:rPr>
                <w:rFonts w:eastAsia="Times New Roman"/>
              </w:rPr>
            </w:pPr>
            <w:r>
              <w:rPr>
                <w:rFonts w:eastAsia="Times New Roman"/>
              </w:rPr>
              <w:t>What basic needs do plants and animals have in common?</w:t>
            </w:r>
          </w:p>
          <w:p w:rsidR="002E4A71" w:rsidRPr="00BE7906" w:rsidRDefault="00477445" w:rsidP="002A3002">
            <w:pPr>
              <w:numPr>
                <w:ilvl w:val="1"/>
                <w:numId w:val="17"/>
              </w:numPr>
              <w:spacing w:before="100" w:beforeAutospacing="1" w:after="100" w:afterAutospacing="1" w:line="240" w:lineRule="auto"/>
              <w:rPr>
                <w:rFonts w:eastAsia="Times New Roman"/>
              </w:rPr>
            </w:pPr>
            <w:r>
              <w:rPr>
                <w:rFonts w:eastAsia="Times New Roman"/>
              </w:rPr>
              <w:t>What are your basic needs?</w:t>
            </w:r>
          </w:p>
        </w:tc>
      </w:tr>
      <w:tr w:rsidR="002E4A71" w:rsidRPr="00F92919" w:rsidTr="00477445">
        <w:tc>
          <w:tcPr>
            <w:tcW w:w="6838" w:type="dxa"/>
            <w:gridSpan w:val="2"/>
          </w:tcPr>
          <w:p w:rsidR="002E4A71" w:rsidRPr="00C73638" w:rsidRDefault="002E4A71" w:rsidP="000D3DE3">
            <w:pPr>
              <w:pStyle w:val="ParaAttribute3"/>
              <w:rPr>
                <w:rStyle w:val="CharAttribute2"/>
                <w:rFonts w:eastAsia="Batang" w:hAnsi="Calibri" w:cs="Calibri"/>
                <w:sz w:val="20"/>
              </w:rPr>
            </w:pPr>
            <w:r w:rsidRPr="00F92919">
              <w:rPr>
                <w:rStyle w:val="CharAttribute2"/>
                <w:rFonts w:eastAsia="Batang" w:hAnsi="Calibri" w:cs="Calibri"/>
                <w:sz w:val="20"/>
              </w:rPr>
              <w:t xml:space="preserve">Humans interact with </w:t>
            </w:r>
            <w:r w:rsidRPr="00C73638">
              <w:rPr>
                <w:rStyle w:val="CharAttribute2"/>
                <w:rFonts w:eastAsia="Batang" w:hAnsi="Calibri" w:cs="Calibri"/>
                <w:sz w:val="20"/>
              </w:rPr>
              <w:t>matter every day through familiar materials.</w:t>
            </w:r>
          </w:p>
          <w:p w:rsidR="002E4A71" w:rsidRPr="00F92919" w:rsidRDefault="002E4A71" w:rsidP="00F92919">
            <w:pPr>
              <w:spacing w:after="0" w:line="240" w:lineRule="auto"/>
              <w:rPr>
                <w:rFonts w:cs="Calibri"/>
                <w:sz w:val="20"/>
                <w:szCs w:val="20"/>
              </w:rPr>
            </w:pPr>
          </w:p>
        </w:tc>
        <w:tc>
          <w:tcPr>
            <w:tcW w:w="11872" w:type="dxa"/>
            <w:gridSpan w:val="3"/>
            <w:shd w:val="clear" w:color="auto" w:fill="EEECE1"/>
          </w:tcPr>
          <w:p w:rsidR="00BE7906" w:rsidRDefault="00BE7906" w:rsidP="002A3002">
            <w:pPr>
              <w:numPr>
                <w:ilvl w:val="1"/>
                <w:numId w:val="18"/>
              </w:numPr>
              <w:spacing w:before="100" w:beforeAutospacing="1" w:after="100" w:afterAutospacing="1" w:line="240" w:lineRule="auto"/>
              <w:rPr>
                <w:rFonts w:eastAsia="Times New Roman"/>
              </w:rPr>
            </w:pPr>
            <w:r>
              <w:rPr>
                <w:rFonts w:eastAsia="Times New Roman"/>
              </w:rPr>
              <w:t>What is matter?</w:t>
            </w:r>
          </w:p>
          <w:p w:rsidR="00BE7906" w:rsidRDefault="00BE7906" w:rsidP="002A3002">
            <w:pPr>
              <w:numPr>
                <w:ilvl w:val="1"/>
                <w:numId w:val="18"/>
              </w:numPr>
              <w:spacing w:before="100" w:beforeAutospacing="1" w:after="100" w:afterAutospacing="1" w:line="240" w:lineRule="auto"/>
              <w:rPr>
                <w:rFonts w:eastAsia="Times New Roman"/>
              </w:rPr>
            </w:pPr>
            <w:r>
              <w:rPr>
                <w:rFonts w:eastAsia="Times New Roman"/>
              </w:rPr>
              <w:t>How do you interact with matter?</w:t>
            </w:r>
          </w:p>
          <w:p w:rsidR="00202BE3" w:rsidRPr="00BE7906" w:rsidRDefault="00BE7906" w:rsidP="002A3002">
            <w:pPr>
              <w:numPr>
                <w:ilvl w:val="1"/>
                <w:numId w:val="18"/>
              </w:numPr>
              <w:spacing w:before="100" w:beforeAutospacing="1" w:after="100" w:afterAutospacing="1" w:line="240" w:lineRule="auto"/>
              <w:rPr>
                <w:rFonts w:eastAsia="Times New Roman"/>
              </w:rPr>
            </w:pPr>
            <w:r w:rsidRPr="00BE7906">
              <w:rPr>
                <w:rFonts w:eastAsia="Times New Roman"/>
              </w:rPr>
              <w:t>What qualities do different forms of matter have?</w:t>
            </w:r>
          </w:p>
        </w:tc>
      </w:tr>
      <w:tr w:rsidR="002E4A71" w:rsidRPr="00F92919" w:rsidTr="00477445">
        <w:tc>
          <w:tcPr>
            <w:tcW w:w="6838" w:type="dxa"/>
            <w:gridSpan w:val="2"/>
          </w:tcPr>
          <w:p w:rsidR="002E4A71" w:rsidRPr="00F92919" w:rsidRDefault="002E4A71" w:rsidP="000D3DE3">
            <w:pPr>
              <w:pStyle w:val="ParaAttribute3"/>
              <w:rPr>
                <w:rStyle w:val="CharAttribute2"/>
                <w:rFonts w:eastAsia="Batang" w:hAnsi="Calibri" w:cs="Calibri"/>
                <w:sz w:val="20"/>
              </w:rPr>
            </w:pPr>
            <w:r w:rsidRPr="00F92919">
              <w:rPr>
                <w:rFonts w:ascii="Calibri" w:hAnsi="Calibri" w:cs="Calibri"/>
              </w:rPr>
              <w:t xml:space="preserve">The motion of objects depends on their </w:t>
            </w:r>
            <w:r w:rsidRPr="00C73638">
              <w:rPr>
                <w:rFonts w:ascii="Calibri" w:hAnsi="Calibri" w:cs="Calibri"/>
              </w:rPr>
              <w:t>properties</w:t>
            </w:r>
            <w:r w:rsidRPr="00F92919">
              <w:rPr>
                <w:rFonts w:ascii="Calibri" w:hAnsi="Calibri" w:cs="Calibri"/>
                <w:b/>
              </w:rPr>
              <w:t>.</w:t>
            </w:r>
          </w:p>
        </w:tc>
        <w:tc>
          <w:tcPr>
            <w:tcW w:w="11872" w:type="dxa"/>
            <w:gridSpan w:val="3"/>
            <w:shd w:val="clear" w:color="auto" w:fill="EEECE1"/>
          </w:tcPr>
          <w:p w:rsidR="00BE7906" w:rsidRDefault="00BE7906" w:rsidP="002A3002">
            <w:pPr>
              <w:numPr>
                <w:ilvl w:val="1"/>
                <w:numId w:val="19"/>
              </w:numPr>
              <w:spacing w:before="100" w:beforeAutospacing="1" w:after="100" w:afterAutospacing="1" w:line="240" w:lineRule="auto"/>
              <w:rPr>
                <w:rFonts w:eastAsia="Times New Roman"/>
              </w:rPr>
            </w:pPr>
            <w:r>
              <w:rPr>
                <w:rFonts w:eastAsia="Times New Roman"/>
              </w:rPr>
              <w:t>How can you make objects move?</w:t>
            </w:r>
          </w:p>
          <w:p w:rsidR="00BE7906" w:rsidRDefault="00BE7906" w:rsidP="002A3002">
            <w:pPr>
              <w:numPr>
                <w:ilvl w:val="1"/>
                <w:numId w:val="19"/>
              </w:numPr>
              <w:spacing w:before="100" w:beforeAutospacing="1" w:after="100" w:afterAutospacing="1" w:line="240" w:lineRule="auto"/>
              <w:rPr>
                <w:rFonts w:eastAsia="Times New Roman"/>
              </w:rPr>
            </w:pPr>
            <w:r>
              <w:rPr>
                <w:rFonts w:eastAsia="Times New Roman"/>
              </w:rPr>
              <w:t>How does the shape or size of an object effect the object’s movement?</w:t>
            </w:r>
          </w:p>
          <w:p w:rsidR="00202BE3" w:rsidRPr="00BE7906" w:rsidRDefault="00BE7906" w:rsidP="002A3002">
            <w:pPr>
              <w:numPr>
                <w:ilvl w:val="1"/>
                <w:numId w:val="19"/>
              </w:numPr>
              <w:spacing w:before="100" w:beforeAutospacing="1" w:after="100" w:afterAutospacing="1" w:line="240" w:lineRule="auto"/>
              <w:rPr>
                <w:rFonts w:eastAsia="Times New Roman"/>
              </w:rPr>
            </w:pPr>
            <w:r w:rsidRPr="00BE7906">
              <w:rPr>
                <w:rFonts w:eastAsia="Times New Roman"/>
                <w:lang w:val="en-US"/>
              </w:rPr>
              <w:t>How does the material the object is made of effect the object’s movement?</w:t>
            </w:r>
          </w:p>
        </w:tc>
      </w:tr>
      <w:tr w:rsidR="002E4A71" w:rsidRPr="00F92919" w:rsidTr="00477445">
        <w:tc>
          <w:tcPr>
            <w:tcW w:w="6838" w:type="dxa"/>
            <w:gridSpan w:val="2"/>
          </w:tcPr>
          <w:p w:rsidR="002E4A71" w:rsidRPr="00F92919" w:rsidRDefault="002E4A71" w:rsidP="000D3DE3">
            <w:pPr>
              <w:pStyle w:val="ParaAttribute3"/>
              <w:rPr>
                <w:rStyle w:val="CharAttribute2"/>
                <w:rFonts w:eastAsia="Batang" w:hAnsi="Calibri" w:cs="Calibri"/>
                <w:sz w:val="20"/>
              </w:rPr>
            </w:pPr>
            <w:r w:rsidRPr="00F92919">
              <w:rPr>
                <w:rFonts w:ascii="Calibri" w:hAnsi="Calibri" w:cs="Calibri"/>
              </w:rPr>
              <w:t>Daily and seasonal changes affect all life.</w:t>
            </w:r>
          </w:p>
        </w:tc>
        <w:tc>
          <w:tcPr>
            <w:tcW w:w="11872" w:type="dxa"/>
            <w:gridSpan w:val="3"/>
            <w:shd w:val="clear" w:color="auto" w:fill="EEECE1"/>
          </w:tcPr>
          <w:p w:rsidR="00BE7906" w:rsidRDefault="00BE7906" w:rsidP="002A3002">
            <w:pPr>
              <w:numPr>
                <w:ilvl w:val="1"/>
                <w:numId w:val="20"/>
              </w:numPr>
              <w:spacing w:before="100" w:beforeAutospacing="1" w:after="100" w:afterAutospacing="1" w:line="240" w:lineRule="auto"/>
              <w:rPr>
                <w:rFonts w:eastAsia="Times New Roman"/>
              </w:rPr>
            </w:pPr>
            <w:r>
              <w:rPr>
                <w:rFonts w:eastAsia="Times New Roman"/>
              </w:rPr>
              <w:t>What daily and seasonal changes can you see or feel?</w:t>
            </w:r>
          </w:p>
          <w:p w:rsidR="00202BE3" w:rsidRPr="00BE7906" w:rsidRDefault="00BE7906" w:rsidP="002A3002">
            <w:pPr>
              <w:numPr>
                <w:ilvl w:val="1"/>
                <w:numId w:val="20"/>
              </w:numPr>
              <w:spacing w:before="100" w:beforeAutospacing="1" w:after="100" w:afterAutospacing="1" w:line="240" w:lineRule="auto"/>
              <w:rPr>
                <w:rFonts w:eastAsia="Times New Roman"/>
              </w:rPr>
            </w:pPr>
            <w:r w:rsidRPr="00BE7906">
              <w:rPr>
                <w:rFonts w:eastAsia="Times New Roman"/>
              </w:rPr>
              <w:t>How are plants and animals affected by daily and seasonal changes?</w:t>
            </w:r>
          </w:p>
        </w:tc>
      </w:tr>
      <w:tr w:rsidR="002E4A71" w:rsidRPr="00F92919" w:rsidTr="00477445">
        <w:tc>
          <w:tcPr>
            <w:tcW w:w="18710" w:type="dxa"/>
            <w:gridSpan w:val="5"/>
            <w:shd w:val="clear" w:color="auto" w:fill="808080"/>
          </w:tcPr>
          <w:p w:rsidR="002E4A71" w:rsidRPr="00F92919" w:rsidRDefault="002E4A71" w:rsidP="00F92919">
            <w:pPr>
              <w:spacing w:after="0" w:line="240" w:lineRule="auto"/>
              <w:rPr>
                <w:rFonts w:cs="Calibri"/>
              </w:rPr>
            </w:pPr>
          </w:p>
        </w:tc>
      </w:tr>
      <w:tr w:rsidR="002E4A71" w:rsidRPr="00F92919" w:rsidTr="00477445">
        <w:tc>
          <w:tcPr>
            <w:tcW w:w="4683" w:type="dxa"/>
          </w:tcPr>
          <w:p w:rsidR="002E4A71" w:rsidRPr="00F92919" w:rsidRDefault="002E4A71" w:rsidP="00F92919">
            <w:pPr>
              <w:spacing w:after="0" w:line="240" w:lineRule="auto"/>
              <w:rPr>
                <w:rFonts w:cs="Calibri"/>
              </w:rPr>
            </w:pPr>
            <w:r w:rsidRPr="00F92919">
              <w:rPr>
                <w:rFonts w:cs="Calibri"/>
              </w:rPr>
              <w:t>Curricular Competencies:</w:t>
            </w:r>
          </w:p>
        </w:tc>
        <w:tc>
          <w:tcPr>
            <w:tcW w:w="4675"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c>
          <w:tcPr>
            <w:tcW w:w="4683" w:type="dxa"/>
          </w:tcPr>
          <w:p w:rsidR="002E4A71" w:rsidRPr="00F92919" w:rsidRDefault="002E4A71" w:rsidP="00F92919">
            <w:pPr>
              <w:spacing w:after="0" w:line="240" w:lineRule="auto"/>
              <w:rPr>
                <w:rFonts w:cs="Calibri"/>
              </w:rPr>
            </w:pPr>
            <w:r w:rsidRPr="00F92919">
              <w:rPr>
                <w:rFonts w:cs="Calibri"/>
              </w:rPr>
              <w:t>Content:</w:t>
            </w:r>
            <w:r w:rsidR="00BE7906">
              <w:rPr>
                <w:rFonts w:cs="Calibri"/>
              </w:rPr>
              <w:t xml:space="preserve"> </w:t>
            </w:r>
          </w:p>
        </w:tc>
        <w:tc>
          <w:tcPr>
            <w:tcW w:w="4669" w:type="dxa"/>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r>
      <w:tr w:rsidR="00477445" w:rsidRPr="00F92919" w:rsidTr="00477445">
        <w:tc>
          <w:tcPr>
            <w:tcW w:w="4683" w:type="dxa"/>
          </w:tcPr>
          <w:p w:rsidR="00477445" w:rsidRPr="00F92919" w:rsidRDefault="00477445" w:rsidP="00477445">
            <w:pPr>
              <w:spacing w:after="120" w:line="240" w:lineRule="auto"/>
              <w:jc w:val="both"/>
              <w:rPr>
                <w:b/>
                <w:sz w:val="20"/>
              </w:rPr>
            </w:pPr>
            <w:r w:rsidRPr="00F92919">
              <w:rPr>
                <w:b/>
                <w:sz w:val="20"/>
              </w:rPr>
              <w:t>Questioning and predicting</w:t>
            </w:r>
          </w:p>
          <w:p w:rsidR="00477445" w:rsidRPr="00F92919" w:rsidRDefault="00477445" w:rsidP="00C24A61">
            <w:pPr>
              <w:pStyle w:val="ListParagraph"/>
              <w:numPr>
                <w:ilvl w:val="0"/>
                <w:numId w:val="3"/>
              </w:numPr>
              <w:spacing w:line="240" w:lineRule="auto"/>
              <w:ind w:left="360"/>
              <w:rPr>
                <w:sz w:val="20"/>
              </w:rPr>
            </w:pPr>
            <w:r w:rsidRPr="00F92919">
              <w:rPr>
                <w:sz w:val="20"/>
              </w:rPr>
              <w:t>Demonstrate curiosity and a sense of wonder about the world</w:t>
            </w:r>
          </w:p>
          <w:p w:rsidR="00477445" w:rsidRPr="00F92919" w:rsidRDefault="00477445" w:rsidP="00C24A61">
            <w:pPr>
              <w:pStyle w:val="ListParagraph"/>
              <w:numPr>
                <w:ilvl w:val="0"/>
                <w:numId w:val="3"/>
              </w:numPr>
              <w:spacing w:line="240" w:lineRule="auto"/>
              <w:ind w:left="360"/>
              <w:rPr>
                <w:sz w:val="20"/>
              </w:rPr>
            </w:pPr>
            <w:r w:rsidRPr="00F92919">
              <w:rPr>
                <w:sz w:val="20"/>
              </w:rPr>
              <w:t>Observe objects and events in familiar contexts</w:t>
            </w:r>
          </w:p>
          <w:p w:rsidR="00477445" w:rsidRPr="00F92919" w:rsidRDefault="00477445" w:rsidP="00C24A61">
            <w:pPr>
              <w:pStyle w:val="ListParagraph"/>
              <w:numPr>
                <w:ilvl w:val="0"/>
                <w:numId w:val="3"/>
              </w:numPr>
              <w:spacing w:line="240" w:lineRule="auto"/>
              <w:ind w:left="360"/>
              <w:rPr>
                <w:sz w:val="20"/>
              </w:rPr>
            </w:pPr>
            <w:r w:rsidRPr="00F92919">
              <w:rPr>
                <w:sz w:val="20"/>
              </w:rPr>
              <w:t xml:space="preserve">Ask simple questions about familiar objects and events </w:t>
            </w:r>
          </w:p>
          <w:p w:rsidR="00477445" w:rsidRPr="00F92919" w:rsidRDefault="00477445" w:rsidP="008A126E">
            <w:pPr>
              <w:spacing w:after="0" w:line="240" w:lineRule="auto"/>
              <w:rPr>
                <w:b/>
                <w:sz w:val="20"/>
              </w:rPr>
            </w:pPr>
            <w:r w:rsidRPr="00F92919">
              <w:rPr>
                <w:b/>
                <w:sz w:val="20"/>
              </w:rPr>
              <w:t>Planning and conducting</w:t>
            </w:r>
          </w:p>
          <w:p w:rsidR="00477445" w:rsidRPr="00F92919" w:rsidRDefault="00477445" w:rsidP="00C24A61">
            <w:pPr>
              <w:pStyle w:val="ListParagraph"/>
              <w:numPr>
                <w:ilvl w:val="0"/>
                <w:numId w:val="2"/>
              </w:numPr>
              <w:spacing w:line="240" w:lineRule="auto"/>
              <w:ind w:left="360"/>
              <w:rPr>
                <w:sz w:val="20"/>
              </w:rPr>
            </w:pPr>
            <w:r w:rsidRPr="00F92919">
              <w:rPr>
                <w:sz w:val="20"/>
              </w:rPr>
              <w:t>Make exploratory observations using their senses</w:t>
            </w:r>
          </w:p>
          <w:p w:rsidR="00477445" w:rsidRPr="00F92919" w:rsidRDefault="00477445" w:rsidP="00C24A61">
            <w:pPr>
              <w:pStyle w:val="ListParagraph"/>
              <w:numPr>
                <w:ilvl w:val="0"/>
                <w:numId w:val="2"/>
              </w:numPr>
              <w:spacing w:line="240" w:lineRule="auto"/>
              <w:ind w:left="360"/>
              <w:rPr>
                <w:sz w:val="20"/>
              </w:rPr>
            </w:pPr>
            <w:r w:rsidRPr="00F92919">
              <w:rPr>
                <w:sz w:val="20"/>
              </w:rPr>
              <w:t xml:space="preserve">Safely manipulate materials </w:t>
            </w:r>
          </w:p>
          <w:p w:rsidR="00477445" w:rsidRPr="00F92919" w:rsidRDefault="00477445" w:rsidP="00C24A61">
            <w:pPr>
              <w:pStyle w:val="ListParagraph"/>
              <w:numPr>
                <w:ilvl w:val="0"/>
                <w:numId w:val="2"/>
              </w:numPr>
              <w:spacing w:line="240" w:lineRule="auto"/>
              <w:ind w:left="360"/>
              <w:rPr>
                <w:sz w:val="20"/>
              </w:rPr>
            </w:pPr>
            <w:r w:rsidRPr="00F92919">
              <w:rPr>
                <w:sz w:val="20"/>
              </w:rPr>
              <w:t xml:space="preserve">Make simple measurements using non-standard units </w:t>
            </w:r>
          </w:p>
          <w:p w:rsidR="00477445" w:rsidRPr="00F92919" w:rsidRDefault="00477445" w:rsidP="008A126E">
            <w:pPr>
              <w:spacing w:after="0" w:line="240" w:lineRule="auto"/>
              <w:rPr>
                <w:b/>
                <w:sz w:val="20"/>
              </w:rPr>
            </w:pPr>
            <w:r w:rsidRPr="00F92919">
              <w:rPr>
                <w:b/>
                <w:sz w:val="20"/>
              </w:rPr>
              <w:t>Processing and analyzing data and information</w:t>
            </w:r>
          </w:p>
          <w:p w:rsidR="00477445" w:rsidRPr="00F92919" w:rsidRDefault="00477445" w:rsidP="00C24A61">
            <w:pPr>
              <w:pStyle w:val="ListParagraph"/>
              <w:numPr>
                <w:ilvl w:val="0"/>
                <w:numId w:val="2"/>
              </w:numPr>
              <w:spacing w:line="240" w:lineRule="auto"/>
              <w:ind w:left="360"/>
              <w:rPr>
                <w:sz w:val="20"/>
              </w:rPr>
            </w:pPr>
            <w:r w:rsidRPr="00F92919">
              <w:rPr>
                <w:sz w:val="20"/>
              </w:rPr>
              <w:t>Discuss observations</w:t>
            </w:r>
          </w:p>
          <w:p w:rsidR="00477445" w:rsidRDefault="00477445" w:rsidP="00C24A61">
            <w:pPr>
              <w:pStyle w:val="ListParagraph"/>
              <w:numPr>
                <w:ilvl w:val="0"/>
                <w:numId w:val="2"/>
              </w:numPr>
              <w:spacing w:line="240" w:lineRule="auto"/>
              <w:ind w:left="360"/>
              <w:rPr>
                <w:sz w:val="20"/>
              </w:rPr>
            </w:pPr>
            <w:r w:rsidRPr="00F92919">
              <w:rPr>
                <w:sz w:val="20"/>
              </w:rPr>
              <w:t>Represent observations and ideas by drawing</w:t>
            </w:r>
          </w:p>
          <w:p w:rsidR="008C6EC9" w:rsidRDefault="008C6EC9" w:rsidP="00C24A61">
            <w:pPr>
              <w:pStyle w:val="ListParagraph"/>
              <w:numPr>
                <w:ilvl w:val="0"/>
                <w:numId w:val="2"/>
              </w:numPr>
              <w:spacing w:line="240" w:lineRule="auto"/>
              <w:ind w:left="360"/>
              <w:rPr>
                <w:sz w:val="20"/>
              </w:rPr>
            </w:pPr>
            <w:r>
              <w:rPr>
                <w:sz w:val="20"/>
              </w:rPr>
              <w:t>Experience and interpret the local environment</w:t>
            </w:r>
          </w:p>
          <w:p w:rsidR="008C6EC9" w:rsidRDefault="008C6EC9" w:rsidP="008C6EC9">
            <w:pPr>
              <w:spacing w:line="240" w:lineRule="auto"/>
              <w:rPr>
                <w:sz w:val="20"/>
              </w:rPr>
            </w:pPr>
          </w:p>
          <w:p w:rsidR="008C6EC9" w:rsidRDefault="008C6EC9" w:rsidP="008C6EC9">
            <w:pPr>
              <w:spacing w:line="240" w:lineRule="auto"/>
              <w:rPr>
                <w:b/>
                <w:sz w:val="20"/>
                <w:szCs w:val="20"/>
              </w:rPr>
            </w:pPr>
            <w:r>
              <w:rPr>
                <w:b/>
                <w:sz w:val="20"/>
                <w:szCs w:val="20"/>
              </w:rPr>
              <w:br/>
            </w:r>
            <w:r w:rsidRPr="008C6EC9">
              <w:rPr>
                <w:b/>
                <w:sz w:val="20"/>
                <w:szCs w:val="20"/>
              </w:rPr>
              <w:t>Applying and innovating</w:t>
            </w:r>
          </w:p>
          <w:p w:rsidR="008C6EC9" w:rsidRDefault="008C6EC9" w:rsidP="002A3002">
            <w:pPr>
              <w:pStyle w:val="ListParagraph"/>
              <w:numPr>
                <w:ilvl w:val="0"/>
                <w:numId w:val="53"/>
              </w:numPr>
              <w:spacing w:line="240" w:lineRule="auto"/>
              <w:rPr>
                <w:b/>
                <w:sz w:val="20"/>
                <w:szCs w:val="20"/>
              </w:rPr>
            </w:pPr>
            <w:r w:rsidRPr="008C6EC9">
              <w:rPr>
                <w:sz w:val="20"/>
                <w:szCs w:val="20"/>
              </w:rPr>
              <w:lastRenderedPageBreak/>
              <w:t>Take part in caring for self, family, classroom and school through personal approaches</w:t>
            </w:r>
          </w:p>
          <w:p w:rsidR="008C6EC9" w:rsidRDefault="008C6EC9" w:rsidP="002A3002">
            <w:pPr>
              <w:pStyle w:val="ListParagraph"/>
              <w:numPr>
                <w:ilvl w:val="0"/>
                <w:numId w:val="53"/>
              </w:numPr>
              <w:spacing w:line="240" w:lineRule="auto"/>
              <w:rPr>
                <w:b/>
                <w:sz w:val="20"/>
                <w:szCs w:val="20"/>
              </w:rPr>
            </w:pPr>
            <w:r w:rsidRPr="008C6EC9">
              <w:rPr>
                <w:sz w:val="20"/>
                <w:szCs w:val="20"/>
              </w:rPr>
              <w:t>Transfer and apply learning to new situations</w:t>
            </w:r>
          </w:p>
          <w:p w:rsidR="008A126E" w:rsidRPr="008C6EC9" w:rsidRDefault="008C6EC9" w:rsidP="002A3002">
            <w:pPr>
              <w:pStyle w:val="ListParagraph"/>
              <w:numPr>
                <w:ilvl w:val="0"/>
                <w:numId w:val="53"/>
              </w:numPr>
              <w:spacing w:line="240" w:lineRule="auto"/>
              <w:rPr>
                <w:b/>
                <w:sz w:val="20"/>
                <w:szCs w:val="20"/>
              </w:rPr>
            </w:pPr>
            <w:r w:rsidRPr="008C6EC9">
              <w:rPr>
                <w:sz w:val="20"/>
                <w:szCs w:val="20"/>
              </w:rPr>
              <w:t>Generate and introduce new or refined ideas when problem solving</w:t>
            </w:r>
          </w:p>
          <w:p w:rsidR="008A126E" w:rsidRPr="008A126E" w:rsidRDefault="008A126E" w:rsidP="008A126E">
            <w:pPr>
              <w:spacing w:line="240" w:lineRule="auto"/>
              <w:rPr>
                <w:sz w:val="20"/>
              </w:rPr>
            </w:pPr>
          </w:p>
          <w:p w:rsidR="00477445" w:rsidRPr="00F92919" w:rsidRDefault="00477445" w:rsidP="00477445">
            <w:pPr>
              <w:spacing w:after="0" w:line="240" w:lineRule="auto"/>
              <w:rPr>
                <w:b/>
                <w:sz w:val="20"/>
              </w:rPr>
            </w:pPr>
            <w:r w:rsidRPr="00F92919">
              <w:rPr>
                <w:b/>
                <w:sz w:val="20"/>
              </w:rPr>
              <w:t>Communicating</w:t>
            </w:r>
          </w:p>
          <w:p w:rsidR="00477445" w:rsidRPr="0075427A" w:rsidRDefault="00477445" w:rsidP="00C24A61">
            <w:pPr>
              <w:pStyle w:val="ListParagraph"/>
              <w:numPr>
                <w:ilvl w:val="0"/>
                <w:numId w:val="1"/>
              </w:numPr>
              <w:spacing w:after="0" w:line="240" w:lineRule="auto"/>
              <w:rPr>
                <w:rFonts w:cs="Calibri"/>
              </w:rPr>
            </w:pPr>
            <w:r w:rsidRPr="00F92919">
              <w:rPr>
                <w:sz w:val="20"/>
              </w:rPr>
              <w:t>Share observations and ideas orally</w:t>
            </w:r>
          </w:p>
          <w:p w:rsidR="0075427A" w:rsidRPr="00F92919" w:rsidRDefault="0075427A" w:rsidP="00C24A61">
            <w:pPr>
              <w:pStyle w:val="ListParagraph"/>
              <w:numPr>
                <w:ilvl w:val="0"/>
                <w:numId w:val="1"/>
              </w:numPr>
              <w:spacing w:after="0" w:line="240" w:lineRule="auto"/>
              <w:rPr>
                <w:rFonts w:cs="Calibri"/>
              </w:rPr>
            </w:pPr>
            <w:r>
              <w:rPr>
                <w:sz w:val="20"/>
              </w:rPr>
              <w:t>Express and reflect on personal and experiences of</w:t>
            </w:r>
            <w:r w:rsidRPr="0075427A">
              <w:rPr>
                <w:b/>
                <w:sz w:val="20"/>
              </w:rPr>
              <w:t xml:space="preserve"> place</w:t>
            </w:r>
            <w:r>
              <w:rPr>
                <w:sz w:val="20"/>
              </w:rPr>
              <w:t>.</w:t>
            </w:r>
          </w:p>
        </w:tc>
        <w:tc>
          <w:tcPr>
            <w:tcW w:w="4675" w:type="dxa"/>
            <w:gridSpan w:val="2"/>
            <w:shd w:val="clear" w:color="auto" w:fill="EEECE1"/>
          </w:tcPr>
          <w:p w:rsidR="0075427A" w:rsidRPr="0075427A" w:rsidRDefault="0075427A" w:rsidP="00091B9E">
            <w:pPr>
              <w:spacing w:before="100" w:beforeAutospacing="1" w:after="100" w:afterAutospacing="1" w:line="240" w:lineRule="auto"/>
              <w:rPr>
                <w:rFonts w:eastAsia="Times New Roman"/>
                <w:sz w:val="20"/>
                <w:szCs w:val="20"/>
              </w:rPr>
            </w:pPr>
            <w:r w:rsidRPr="0075427A">
              <w:rPr>
                <w:color w:val="3B3B3B"/>
                <w:sz w:val="20"/>
                <w:szCs w:val="20"/>
              </w:rPr>
              <w:lastRenderedPageBreak/>
              <w:t>Patterns are natural configurations, designs, arrangements or sequences.  Many patterns indicate an underlying scientific principle or unifying idea. Scientists identify patterns and look for relationships behind the patterns they find.  They use this information to extend their understanding</w:t>
            </w:r>
          </w:p>
          <w:p w:rsidR="00091B9E" w:rsidRDefault="00091B9E" w:rsidP="00091B9E">
            <w:pPr>
              <w:spacing w:before="100" w:beforeAutospacing="1" w:after="100" w:afterAutospacing="1" w:line="240" w:lineRule="auto"/>
              <w:rPr>
                <w:rFonts w:eastAsia="Times New Roman"/>
              </w:rPr>
            </w:pPr>
            <w:r>
              <w:rPr>
                <w:rFonts w:eastAsia="Times New Roman"/>
              </w:rPr>
              <w:t>Key questions about patterns:</w:t>
            </w:r>
          </w:p>
          <w:p w:rsidR="00091B9E" w:rsidRDefault="00091B9E" w:rsidP="002A3002">
            <w:pPr>
              <w:numPr>
                <w:ilvl w:val="0"/>
                <w:numId w:val="41"/>
              </w:numPr>
              <w:spacing w:before="100" w:beforeAutospacing="1" w:after="100" w:afterAutospacing="1" w:line="240" w:lineRule="auto"/>
              <w:rPr>
                <w:rFonts w:eastAsia="Times New Roman"/>
              </w:rPr>
            </w:pPr>
            <w:r>
              <w:rPr>
                <w:rFonts w:eastAsia="Times New Roman"/>
              </w:rPr>
              <w:t>What patterns do you see in plant life in your local environment?</w:t>
            </w:r>
          </w:p>
          <w:p w:rsidR="00477445" w:rsidRPr="00091B9E" w:rsidRDefault="00091B9E" w:rsidP="002A3002">
            <w:pPr>
              <w:numPr>
                <w:ilvl w:val="0"/>
                <w:numId w:val="41"/>
              </w:numPr>
              <w:spacing w:before="100" w:beforeAutospacing="1" w:after="100" w:afterAutospacing="1" w:line="240" w:lineRule="auto"/>
              <w:rPr>
                <w:rFonts w:eastAsia="Times New Roman"/>
              </w:rPr>
            </w:pPr>
            <w:r w:rsidRPr="00091B9E">
              <w:rPr>
                <w:rFonts w:eastAsia="Times New Roman"/>
              </w:rPr>
              <w:t>What weather patterns can you observe?</w:t>
            </w:r>
          </w:p>
          <w:p w:rsidR="0075427A" w:rsidRDefault="0075427A" w:rsidP="00091B9E">
            <w:pPr>
              <w:rPr>
                <w:rFonts w:eastAsia="Times New Roman"/>
              </w:rPr>
            </w:pPr>
          </w:p>
          <w:p w:rsidR="0075427A" w:rsidRDefault="0075427A" w:rsidP="00091B9E">
            <w:pPr>
              <w:rPr>
                <w:rFonts w:eastAsia="Times New Roman"/>
              </w:rPr>
            </w:pPr>
          </w:p>
          <w:p w:rsidR="0075427A" w:rsidRDefault="0075427A" w:rsidP="00091B9E">
            <w:pPr>
              <w:rPr>
                <w:rFonts w:eastAsia="Times New Roman"/>
              </w:rPr>
            </w:pPr>
          </w:p>
          <w:p w:rsidR="0075427A" w:rsidRDefault="0075427A" w:rsidP="00091B9E">
            <w:pPr>
              <w:rPr>
                <w:rFonts w:eastAsia="Times New Roman"/>
              </w:rPr>
            </w:pPr>
          </w:p>
          <w:p w:rsidR="0075427A" w:rsidRDefault="0075427A" w:rsidP="00091B9E">
            <w:pPr>
              <w:rPr>
                <w:rFonts w:eastAsia="Times New Roman"/>
              </w:rPr>
            </w:pPr>
          </w:p>
          <w:p w:rsidR="0075427A" w:rsidRDefault="0075427A" w:rsidP="00091B9E">
            <w:pPr>
              <w:rPr>
                <w:rFonts w:eastAsia="Times New Roman"/>
              </w:rPr>
            </w:pPr>
          </w:p>
          <w:p w:rsidR="0075427A" w:rsidRDefault="0075427A" w:rsidP="00091B9E">
            <w:pPr>
              <w:rPr>
                <w:rFonts w:eastAsia="Times New Roman"/>
              </w:rPr>
            </w:pPr>
            <w:r>
              <w:rPr>
                <w:rFonts w:eastAsia="Times New Roman"/>
              </w:rPr>
              <w:br/>
            </w:r>
          </w:p>
          <w:p w:rsidR="0075427A" w:rsidRDefault="0075427A" w:rsidP="00091B9E">
            <w:pPr>
              <w:rPr>
                <w:rFonts w:eastAsia="Times New Roman"/>
              </w:rPr>
            </w:pPr>
          </w:p>
          <w:p w:rsidR="0075427A" w:rsidRPr="0075427A" w:rsidRDefault="00091B9E" w:rsidP="0075427A">
            <w:pPr>
              <w:rPr>
                <w:rFonts w:eastAsia="Times New Roman"/>
              </w:rPr>
            </w:pPr>
            <w:r>
              <w:rPr>
                <w:rFonts w:eastAsia="Times New Roman"/>
              </w:rPr>
              <w:t xml:space="preserve">Place is any environment, locality, or context with which people interact to learn, create memory, reflect on history, connect with </w:t>
            </w:r>
            <w:r w:rsidR="0075427A">
              <w:rPr>
                <w:rFonts w:eastAsia="Times New Roman"/>
              </w:rPr>
              <w:t>culture, and establish identity</w:t>
            </w:r>
          </w:p>
          <w:p w:rsidR="0075427A" w:rsidRPr="0075427A" w:rsidRDefault="00091B9E" w:rsidP="002A3002">
            <w:pPr>
              <w:numPr>
                <w:ilvl w:val="0"/>
                <w:numId w:val="42"/>
              </w:numPr>
              <w:spacing w:before="100" w:beforeAutospacing="1" w:after="100" w:afterAutospacing="1" w:line="240" w:lineRule="auto"/>
              <w:rPr>
                <w:rFonts w:eastAsia="Times New Roman"/>
              </w:rPr>
            </w:pPr>
            <w:r>
              <w:rPr>
                <w:rFonts w:eastAsia="Times New Roman"/>
              </w:rPr>
              <w:t>Key questions about place:</w:t>
            </w:r>
          </w:p>
          <w:p w:rsidR="00091B9E" w:rsidRDefault="00091B9E" w:rsidP="002A3002">
            <w:pPr>
              <w:numPr>
                <w:ilvl w:val="1"/>
                <w:numId w:val="42"/>
              </w:numPr>
              <w:spacing w:before="100" w:beforeAutospacing="1" w:after="100" w:afterAutospacing="1" w:line="240" w:lineRule="auto"/>
              <w:rPr>
                <w:rFonts w:eastAsia="Times New Roman"/>
              </w:rPr>
            </w:pPr>
            <w:r>
              <w:rPr>
                <w:rFonts w:eastAsia="Times New Roman"/>
              </w:rPr>
              <w:t>What is place?</w:t>
            </w:r>
          </w:p>
          <w:p w:rsidR="00091B9E" w:rsidRDefault="00091B9E" w:rsidP="002A3002">
            <w:pPr>
              <w:numPr>
                <w:ilvl w:val="1"/>
                <w:numId w:val="42"/>
              </w:numPr>
              <w:spacing w:before="100" w:beforeAutospacing="1" w:after="100" w:afterAutospacing="1" w:line="240" w:lineRule="auto"/>
              <w:rPr>
                <w:rFonts w:eastAsia="Times New Roman"/>
              </w:rPr>
            </w:pPr>
            <w:r>
              <w:rPr>
                <w:rFonts w:eastAsia="Times New Roman"/>
              </w:rPr>
              <w:t>What are some ways in which people experience place?</w:t>
            </w:r>
          </w:p>
          <w:p w:rsidR="0075427A" w:rsidRDefault="00091B9E" w:rsidP="002A3002">
            <w:pPr>
              <w:numPr>
                <w:ilvl w:val="1"/>
                <w:numId w:val="42"/>
              </w:numPr>
              <w:spacing w:before="100" w:beforeAutospacing="1" w:after="100" w:afterAutospacing="1" w:line="240" w:lineRule="auto"/>
              <w:rPr>
                <w:rFonts w:eastAsia="Times New Roman"/>
              </w:rPr>
            </w:pPr>
            <w:r>
              <w:rPr>
                <w:rFonts w:eastAsia="Times New Roman"/>
              </w:rPr>
              <w:t>How can you gain a sense of place in your local environment?</w:t>
            </w:r>
          </w:p>
          <w:p w:rsidR="00477445" w:rsidRPr="0075427A" w:rsidRDefault="00091B9E" w:rsidP="002A3002">
            <w:pPr>
              <w:numPr>
                <w:ilvl w:val="1"/>
                <w:numId w:val="42"/>
              </w:numPr>
              <w:spacing w:before="100" w:beforeAutospacing="1" w:after="100" w:afterAutospacing="1" w:line="240" w:lineRule="auto"/>
              <w:rPr>
                <w:rFonts w:eastAsia="Times New Roman"/>
              </w:rPr>
            </w:pPr>
            <w:r w:rsidRPr="0075427A">
              <w:rPr>
                <w:rFonts w:eastAsia="Times New Roman"/>
              </w:rPr>
              <w:t>How can you share your observations and ideas about living things in your local environment to help someone else learn about place?</w:t>
            </w:r>
          </w:p>
        </w:tc>
        <w:tc>
          <w:tcPr>
            <w:tcW w:w="4683" w:type="dxa"/>
          </w:tcPr>
          <w:p w:rsidR="00477445" w:rsidRPr="00F92919" w:rsidRDefault="00477445" w:rsidP="00477445">
            <w:pPr>
              <w:spacing w:after="120" w:line="240" w:lineRule="auto"/>
              <w:ind w:right="-15"/>
              <w:textAlignment w:val="baseline"/>
              <w:rPr>
                <w:i/>
                <w:sz w:val="20"/>
              </w:rPr>
            </w:pPr>
            <w:r w:rsidRPr="00F92919">
              <w:rPr>
                <w:i/>
                <w:sz w:val="20"/>
              </w:rPr>
              <w:lastRenderedPageBreak/>
              <w:t>Students are expected to know the following:</w:t>
            </w:r>
          </w:p>
          <w:p w:rsidR="00477445" w:rsidRPr="00F92919" w:rsidRDefault="007F13BD" w:rsidP="00C24A61">
            <w:pPr>
              <w:pStyle w:val="ListParagraph"/>
              <w:numPr>
                <w:ilvl w:val="0"/>
                <w:numId w:val="5"/>
              </w:numPr>
              <w:spacing w:after="120" w:line="240" w:lineRule="auto"/>
              <w:ind w:left="360" w:right="-15"/>
              <w:textAlignment w:val="baseline"/>
              <w:rPr>
                <w:sz w:val="20"/>
              </w:rPr>
            </w:pPr>
            <w:r>
              <w:rPr>
                <w:b/>
                <w:color w:val="000000"/>
                <w:sz w:val="20"/>
              </w:rPr>
              <w:t>B</w:t>
            </w:r>
            <w:r w:rsidR="00477445" w:rsidRPr="00F92919">
              <w:rPr>
                <w:b/>
                <w:color w:val="000000"/>
                <w:sz w:val="20"/>
              </w:rPr>
              <w:t>asic needs</w:t>
            </w:r>
            <w:r w:rsidR="00477445" w:rsidRPr="00F92919">
              <w:rPr>
                <w:color w:val="000000"/>
                <w:sz w:val="20"/>
              </w:rPr>
              <w:t xml:space="preserve"> of plants and animals </w:t>
            </w:r>
          </w:p>
          <w:p w:rsidR="00477445" w:rsidRPr="00887D73" w:rsidRDefault="007F13BD" w:rsidP="00C24A61">
            <w:pPr>
              <w:pStyle w:val="ListParagraph"/>
              <w:numPr>
                <w:ilvl w:val="0"/>
                <w:numId w:val="5"/>
              </w:numPr>
              <w:spacing w:after="120" w:line="240" w:lineRule="auto"/>
              <w:ind w:left="360" w:right="-15"/>
              <w:textAlignment w:val="baseline"/>
              <w:rPr>
                <w:sz w:val="20"/>
              </w:rPr>
            </w:pPr>
            <w:r>
              <w:rPr>
                <w:color w:val="000000"/>
                <w:sz w:val="20"/>
              </w:rPr>
              <w:t>F</w:t>
            </w:r>
            <w:r w:rsidR="00477445" w:rsidRPr="00F92919">
              <w:rPr>
                <w:color w:val="000000"/>
                <w:sz w:val="20"/>
              </w:rPr>
              <w:t xml:space="preserve">eatures of local </w:t>
            </w:r>
            <w:r w:rsidR="00477445" w:rsidRPr="00F92919">
              <w:rPr>
                <w:b/>
                <w:color w:val="000000"/>
                <w:sz w:val="20"/>
              </w:rPr>
              <w:t>plants</w:t>
            </w:r>
            <w:r w:rsidR="00477445" w:rsidRPr="00F92919">
              <w:rPr>
                <w:color w:val="000000"/>
                <w:sz w:val="20"/>
              </w:rPr>
              <w:t xml:space="preserve"> and </w:t>
            </w:r>
            <w:r w:rsidR="00477445" w:rsidRPr="00F92919">
              <w:rPr>
                <w:b/>
                <w:color w:val="000000"/>
                <w:sz w:val="20"/>
              </w:rPr>
              <w:t>animals</w:t>
            </w:r>
            <w:r w:rsidR="00477445" w:rsidRPr="00F92919">
              <w:rPr>
                <w:color w:val="000000"/>
                <w:sz w:val="20"/>
              </w:rPr>
              <w:t xml:space="preserve"> that help them meet their basic needs</w:t>
            </w:r>
          </w:p>
          <w:p w:rsidR="007F13BD" w:rsidRDefault="00477445" w:rsidP="00C24A61">
            <w:pPr>
              <w:pStyle w:val="ListParagraph"/>
              <w:numPr>
                <w:ilvl w:val="0"/>
                <w:numId w:val="5"/>
              </w:numPr>
              <w:spacing w:after="120" w:line="240" w:lineRule="auto"/>
              <w:ind w:left="360" w:right="-15"/>
              <w:textAlignment w:val="baseline"/>
              <w:rPr>
                <w:rFonts w:cs="Calibri"/>
                <w:sz w:val="20"/>
                <w:szCs w:val="20"/>
              </w:rPr>
            </w:pPr>
            <w:r w:rsidRPr="00887D73">
              <w:rPr>
                <w:rFonts w:cs="Calibri"/>
                <w:sz w:val="20"/>
                <w:szCs w:val="20"/>
              </w:rPr>
              <w:t>Aboriginal peoples’ uses o</w:t>
            </w:r>
            <w:r w:rsidR="007F13BD">
              <w:rPr>
                <w:rFonts w:cs="Calibri"/>
                <w:sz w:val="20"/>
                <w:szCs w:val="20"/>
              </w:rPr>
              <w:t>f indigenous plants and animals</w:t>
            </w:r>
          </w:p>
          <w:p w:rsidR="007F13BD" w:rsidRDefault="007F13BD" w:rsidP="008A126E">
            <w:pPr>
              <w:spacing w:after="120" w:line="240" w:lineRule="auto"/>
              <w:ind w:right="-15"/>
              <w:textAlignment w:val="baseline"/>
              <w:rPr>
                <w:rFonts w:cs="Calibri"/>
                <w:sz w:val="20"/>
                <w:szCs w:val="20"/>
              </w:rPr>
            </w:pPr>
          </w:p>
          <w:p w:rsidR="00477445" w:rsidRDefault="007F13BD" w:rsidP="008A126E">
            <w:pPr>
              <w:spacing w:after="120" w:line="240" w:lineRule="auto"/>
              <w:ind w:right="-15"/>
              <w:textAlignment w:val="baseline"/>
              <w:rPr>
                <w:rFonts w:cs="Calibri"/>
                <w:sz w:val="20"/>
                <w:szCs w:val="20"/>
              </w:rPr>
            </w:pPr>
            <w:r w:rsidRPr="007F13BD">
              <w:rPr>
                <w:rFonts w:cs="Calibri"/>
                <w:sz w:val="20"/>
                <w:szCs w:val="20"/>
              </w:rPr>
              <w:br/>
            </w:r>
          </w:p>
          <w:p w:rsidR="007E45E3" w:rsidRPr="007F13BD" w:rsidRDefault="007E45E3" w:rsidP="008A126E">
            <w:pPr>
              <w:spacing w:after="120" w:line="240" w:lineRule="auto"/>
              <w:ind w:right="-15"/>
              <w:textAlignment w:val="baseline"/>
              <w:rPr>
                <w:rFonts w:cs="Calibri"/>
                <w:sz w:val="20"/>
                <w:szCs w:val="20"/>
              </w:rPr>
            </w:pPr>
          </w:p>
          <w:p w:rsidR="00477445" w:rsidRPr="007F13BD" w:rsidRDefault="007F13BD" w:rsidP="00C24A61">
            <w:pPr>
              <w:pStyle w:val="ListParagraph"/>
              <w:numPr>
                <w:ilvl w:val="0"/>
                <w:numId w:val="4"/>
              </w:numPr>
              <w:spacing w:after="0" w:line="240" w:lineRule="auto"/>
              <w:ind w:left="360"/>
              <w:rPr>
                <w:i/>
                <w:color w:val="000000"/>
                <w:sz w:val="20"/>
                <w:lang w:eastAsia="en-CA"/>
              </w:rPr>
            </w:pPr>
            <w:r>
              <w:rPr>
                <w:b/>
                <w:color w:val="000000"/>
                <w:sz w:val="20"/>
                <w:lang w:eastAsia="en-CA"/>
              </w:rPr>
              <w:t>P</w:t>
            </w:r>
            <w:r w:rsidR="00477445" w:rsidRPr="00F92919">
              <w:rPr>
                <w:b/>
                <w:color w:val="000000"/>
                <w:sz w:val="20"/>
                <w:lang w:eastAsia="en-CA"/>
              </w:rPr>
              <w:t>roperties</w:t>
            </w:r>
            <w:r w:rsidR="00477445" w:rsidRPr="00F92919">
              <w:rPr>
                <w:color w:val="000000"/>
                <w:sz w:val="20"/>
                <w:lang w:eastAsia="en-CA"/>
              </w:rPr>
              <w:t xml:space="preserve"> of </w:t>
            </w:r>
            <w:r w:rsidR="00477445" w:rsidRPr="00F92919">
              <w:rPr>
                <w:b/>
                <w:color w:val="000000"/>
                <w:sz w:val="20"/>
                <w:lang w:eastAsia="en-CA"/>
              </w:rPr>
              <w:t>familiar materials</w:t>
            </w:r>
          </w:p>
          <w:p w:rsidR="007F13BD" w:rsidRDefault="007F13BD" w:rsidP="008A126E">
            <w:pPr>
              <w:spacing w:after="0" w:line="240" w:lineRule="auto"/>
              <w:rPr>
                <w:i/>
                <w:color w:val="000000"/>
                <w:sz w:val="20"/>
                <w:lang w:eastAsia="en-CA"/>
              </w:rPr>
            </w:pPr>
          </w:p>
          <w:p w:rsidR="007F13BD" w:rsidRDefault="007F13BD" w:rsidP="008A126E">
            <w:pPr>
              <w:spacing w:after="0" w:line="240" w:lineRule="auto"/>
              <w:rPr>
                <w:i/>
                <w:color w:val="000000"/>
                <w:sz w:val="20"/>
                <w:lang w:eastAsia="en-CA"/>
              </w:rPr>
            </w:pPr>
          </w:p>
          <w:p w:rsidR="007F13BD" w:rsidRPr="007F13BD" w:rsidRDefault="007F13BD" w:rsidP="008A126E">
            <w:pPr>
              <w:spacing w:after="0" w:line="240" w:lineRule="auto"/>
              <w:rPr>
                <w:i/>
                <w:color w:val="000000"/>
                <w:sz w:val="20"/>
                <w:lang w:eastAsia="en-CA"/>
              </w:rPr>
            </w:pPr>
          </w:p>
          <w:p w:rsidR="007F13BD" w:rsidRPr="00F92919" w:rsidRDefault="007F13BD" w:rsidP="008A126E">
            <w:pPr>
              <w:pStyle w:val="ListParagraph"/>
              <w:spacing w:after="0" w:line="240" w:lineRule="auto"/>
              <w:ind w:left="360"/>
              <w:rPr>
                <w:i/>
                <w:color w:val="000000"/>
                <w:sz w:val="20"/>
                <w:lang w:eastAsia="en-CA"/>
              </w:rPr>
            </w:pPr>
          </w:p>
          <w:p w:rsidR="007F13BD" w:rsidRPr="007F13BD" w:rsidRDefault="007F13BD" w:rsidP="00C24A61">
            <w:pPr>
              <w:pStyle w:val="ListParagraph"/>
              <w:numPr>
                <w:ilvl w:val="0"/>
                <w:numId w:val="4"/>
              </w:numPr>
              <w:spacing w:after="0" w:line="240" w:lineRule="auto"/>
              <w:ind w:left="360" w:right="80"/>
              <w:rPr>
                <w:rFonts w:cs="Trebuchet MS"/>
                <w:b/>
                <w:sz w:val="20"/>
              </w:rPr>
            </w:pPr>
            <w:r>
              <w:rPr>
                <w:rFonts w:cs="Trebuchet MS"/>
                <w:b/>
                <w:sz w:val="20"/>
              </w:rPr>
              <w:t>E</w:t>
            </w:r>
            <w:r w:rsidR="00477445" w:rsidRPr="00F92919">
              <w:rPr>
                <w:rFonts w:cs="Trebuchet MS"/>
                <w:b/>
                <w:sz w:val="20"/>
              </w:rPr>
              <w:t>ffe</w:t>
            </w:r>
            <w:r>
              <w:rPr>
                <w:rFonts w:cs="Trebuchet MS"/>
                <w:b/>
                <w:sz w:val="20"/>
              </w:rPr>
              <w:t>cts of pushes/pulls on movement</w:t>
            </w:r>
          </w:p>
          <w:p w:rsidR="007F13BD" w:rsidRPr="007F13BD" w:rsidRDefault="007F13BD" w:rsidP="00C24A61">
            <w:pPr>
              <w:pStyle w:val="ListParagraph"/>
              <w:numPr>
                <w:ilvl w:val="0"/>
                <w:numId w:val="4"/>
              </w:numPr>
              <w:spacing w:after="0" w:line="240" w:lineRule="auto"/>
              <w:ind w:left="360" w:right="80"/>
              <w:rPr>
                <w:rFonts w:cs="Trebuchet MS"/>
                <w:b/>
                <w:sz w:val="20"/>
              </w:rPr>
            </w:pPr>
            <w:r w:rsidRPr="007F13BD">
              <w:rPr>
                <w:rFonts w:cs="Trebuchet MS"/>
                <w:sz w:val="20"/>
              </w:rPr>
              <w:t>E</w:t>
            </w:r>
            <w:r w:rsidR="00477445" w:rsidRPr="007F13BD">
              <w:rPr>
                <w:rFonts w:cs="Trebuchet MS"/>
                <w:sz w:val="20"/>
              </w:rPr>
              <w:t>ffects of size, shape, and materials on movement</w:t>
            </w:r>
          </w:p>
          <w:p w:rsidR="00477445" w:rsidRPr="007F13BD" w:rsidRDefault="00477445" w:rsidP="007F13BD">
            <w:pPr>
              <w:spacing w:after="0" w:line="240" w:lineRule="auto"/>
              <w:ind w:right="80"/>
              <w:rPr>
                <w:rFonts w:cs="Trebuchet MS"/>
                <w:b/>
                <w:sz w:val="20"/>
              </w:rPr>
            </w:pPr>
          </w:p>
          <w:p w:rsidR="00477445" w:rsidRPr="00F92919" w:rsidRDefault="007F13BD" w:rsidP="00C24A61">
            <w:pPr>
              <w:pStyle w:val="NormalWeb"/>
              <w:numPr>
                <w:ilvl w:val="0"/>
                <w:numId w:val="4"/>
              </w:numPr>
              <w:spacing w:after="0" w:afterAutospacing="0"/>
              <w:ind w:left="360"/>
              <w:rPr>
                <w:rFonts w:ascii="Calibri" w:hAnsi="Calibri"/>
                <w:bCs/>
                <w:color w:val="000000"/>
                <w:sz w:val="20"/>
              </w:rPr>
            </w:pPr>
            <w:r>
              <w:rPr>
                <w:rFonts w:ascii="Calibri" w:hAnsi="Calibri"/>
                <w:b/>
                <w:bCs/>
                <w:color w:val="000000"/>
                <w:sz w:val="20"/>
              </w:rPr>
              <w:t>W</w:t>
            </w:r>
            <w:r w:rsidR="00477445" w:rsidRPr="00F92919">
              <w:rPr>
                <w:rFonts w:ascii="Calibri" w:hAnsi="Calibri"/>
                <w:b/>
                <w:bCs/>
                <w:color w:val="000000"/>
                <w:sz w:val="20"/>
              </w:rPr>
              <w:t>eather</w:t>
            </w:r>
            <w:r w:rsidR="00477445" w:rsidRPr="00F92919">
              <w:rPr>
                <w:rFonts w:ascii="Calibri" w:hAnsi="Calibri"/>
                <w:bCs/>
                <w:color w:val="000000"/>
                <w:sz w:val="20"/>
              </w:rPr>
              <w:t xml:space="preserve"> changes</w:t>
            </w:r>
          </w:p>
          <w:p w:rsidR="00477445" w:rsidRPr="007F13BD" w:rsidRDefault="007F13BD" w:rsidP="00C24A61">
            <w:pPr>
              <w:pStyle w:val="NormalWeb"/>
              <w:numPr>
                <w:ilvl w:val="0"/>
                <w:numId w:val="4"/>
              </w:numPr>
              <w:spacing w:after="0" w:afterAutospacing="0"/>
              <w:ind w:left="360"/>
              <w:rPr>
                <w:rFonts w:ascii="Calibri" w:hAnsi="Calibri"/>
                <w:bCs/>
                <w:color w:val="000000"/>
                <w:sz w:val="20"/>
              </w:rPr>
            </w:pPr>
            <w:r>
              <w:rPr>
                <w:rFonts w:ascii="Calibri" w:hAnsi="Calibri"/>
                <w:b/>
                <w:bCs/>
                <w:color w:val="000000"/>
                <w:sz w:val="20"/>
              </w:rPr>
              <w:lastRenderedPageBreak/>
              <w:t>S</w:t>
            </w:r>
            <w:r w:rsidR="00477445" w:rsidRPr="00F92919">
              <w:rPr>
                <w:rFonts w:ascii="Calibri" w:hAnsi="Calibri"/>
                <w:b/>
                <w:bCs/>
                <w:color w:val="000000"/>
                <w:sz w:val="20"/>
              </w:rPr>
              <w:t>easonal changes</w:t>
            </w:r>
          </w:p>
          <w:p w:rsidR="007F13BD" w:rsidRDefault="007F13BD" w:rsidP="007E45E3">
            <w:pPr>
              <w:pStyle w:val="NormalWeb"/>
              <w:spacing w:after="0" w:afterAutospacing="0"/>
              <w:rPr>
                <w:rFonts w:ascii="Calibri" w:hAnsi="Calibri"/>
                <w:b/>
                <w:bCs/>
                <w:color w:val="000000"/>
                <w:sz w:val="20"/>
              </w:rPr>
            </w:pPr>
          </w:p>
          <w:p w:rsidR="007E45E3" w:rsidRPr="00F92919" w:rsidRDefault="007E45E3" w:rsidP="007E45E3">
            <w:pPr>
              <w:pStyle w:val="NormalWeb"/>
              <w:spacing w:after="0" w:afterAutospacing="0"/>
              <w:rPr>
                <w:rFonts w:ascii="Calibri" w:hAnsi="Calibri"/>
                <w:bCs/>
                <w:color w:val="000000"/>
                <w:sz w:val="20"/>
              </w:rPr>
            </w:pPr>
            <w:r>
              <w:rPr>
                <w:rFonts w:ascii="Calibri" w:hAnsi="Calibri"/>
                <w:bCs/>
                <w:color w:val="000000"/>
                <w:sz w:val="20"/>
              </w:rPr>
              <w:br/>
            </w:r>
          </w:p>
          <w:p w:rsidR="00477445" w:rsidRPr="00477445" w:rsidRDefault="00477445" w:rsidP="00C24A61">
            <w:pPr>
              <w:pStyle w:val="NormalWeb"/>
              <w:numPr>
                <w:ilvl w:val="0"/>
                <w:numId w:val="4"/>
              </w:numPr>
              <w:spacing w:after="0" w:afterAutospacing="0"/>
              <w:ind w:left="360"/>
              <w:rPr>
                <w:rFonts w:cs="Calibri"/>
              </w:rPr>
            </w:pPr>
            <w:r w:rsidRPr="00F92919">
              <w:rPr>
                <w:rFonts w:ascii="Calibri" w:hAnsi="Calibri"/>
                <w:b/>
                <w:bCs/>
                <w:color w:val="000000"/>
                <w:sz w:val="20"/>
              </w:rPr>
              <w:t>Living things</w:t>
            </w:r>
            <w:r>
              <w:rPr>
                <w:rFonts w:ascii="Calibri" w:hAnsi="Calibri"/>
                <w:b/>
                <w:bCs/>
                <w:color w:val="000000"/>
                <w:sz w:val="20"/>
              </w:rPr>
              <w:t xml:space="preserve"> change to accommodate daily and seasonal cycles</w:t>
            </w:r>
            <w:r>
              <w:rPr>
                <w:sz w:val="20"/>
              </w:rPr>
              <w:t xml:space="preserve">      </w:t>
            </w:r>
          </w:p>
          <w:p w:rsidR="00477445" w:rsidRDefault="00477445" w:rsidP="00477445">
            <w:pPr>
              <w:pStyle w:val="NormalWeb"/>
              <w:spacing w:after="0" w:afterAutospacing="0"/>
              <w:rPr>
                <w:sz w:val="20"/>
              </w:rPr>
            </w:pPr>
          </w:p>
          <w:p w:rsidR="00477445" w:rsidRDefault="00477445" w:rsidP="00477445">
            <w:pPr>
              <w:pStyle w:val="NormalWeb"/>
              <w:spacing w:after="0" w:afterAutospacing="0"/>
              <w:rPr>
                <w:sz w:val="20"/>
              </w:rPr>
            </w:pPr>
          </w:p>
          <w:p w:rsidR="008A126E" w:rsidRDefault="008A126E" w:rsidP="00477445">
            <w:pPr>
              <w:pStyle w:val="NormalWeb"/>
              <w:spacing w:after="0" w:afterAutospacing="0"/>
              <w:rPr>
                <w:sz w:val="20"/>
              </w:rPr>
            </w:pPr>
          </w:p>
          <w:p w:rsidR="008A126E" w:rsidRDefault="008A126E" w:rsidP="00477445">
            <w:pPr>
              <w:pStyle w:val="NormalWeb"/>
              <w:spacing w:after="0" w:afterAutospacing="0"/>
              <w:rPr>
                <w:sz w:val="20"/>
              </w:rPr>
            </w:pPr>
          </w:p>
          <w:p w:rsidR="008A126E" w:rsidRDefault="008A126E" w:rsidP="00477445">
            <w:pPr>
              <w:pStyle w:val="NormalWeb"/>
              <w:spacing w:after="0" w:afterAutospacing="0"/>
              <w:rPr>
                <w:sz w:val="20"/>
              </w:rPr>
            </w:pPr>
          </w:p>
          <w:p w:rsidR="008A126E" w:rsidRDefault="008A126E" w:rsidP="00477445">
            <w:pPr>
              <w:pStyle w:val="NormalWeb"/>
              <w:spacing w:after="0" w:afterAutospacing="0"/>
              <w:rPr>
                <w:sz w:val="20"/>
              </w:rPr>
            </w:pPr>
          </w:p>
          <w:p w:rsidR="008A126E" w:rsidRDefault="008A126E" w:rsidP="00477445">
            <w:pPr>
              <w:pStyle w:val="NormalWeb"/>
              <w:spacing w:after="0" w:afterAutospacing="0"/>
              <w:rPr>
                <w:sz w:val="20"/>
              </w:rPr>
            </w:pPr>
          </w:p>
          <w:p w:rsidR="00477445" w:rsidRPr="00F92919" w:rsidRDefault="00477445" w:rsidP="00477445">
            <w:pPr>
              <w:pStyle w:val="NormalWeb"/>
              <w:spacing w:after="0" w:afterAutospacing="0"/>
              <w:rPr>
                <w:rFonts w:cs="Calibri"/>
              </w:rPr>
            </w:pPr>
          </w:p>
        </w:tc>
        <w:tc>
          <w:tcPr>
            <w:tcW w:w="4669" w:type="dxa"/>
            <w:shd w:val="clear" w:color="auto" w:fill="EEECE1"/>
            <w:vAlign w:val="center"/>
          </w:tcPr>
          <w:p w:rsidR="00477445" w:rsidRPr="0075427A" w:rsidRDefault="0075427A" w:rsidP="002A3002">
            <w:pPr>
              <w:pStyle w:val="ListParagraph"/>
              <w:numPr>
                <w:ilvl w:val="0"/>
                <w:numId w:val="40"/>
              </w:numPr>
              <w:spacing w:line="240" w:lineRule="auto"/>
              <w:rPr>
                <w:rFonts w:eastAsia="Times New Roman"/>
                <w:sz w:val="20"/>
                <w:szCs w:val="20"/>
              </w:rPr>
            </w:pPr>
            <w:r>
              <w:rPr>
                <w:rFonts w:eastAsia="Times New Roman"/>
                <w:sz w:val="20"/>
                <w:szCs w:val="20"/>
              </w:rPr>
              <w:lastRenderedPageBreak/>
              <w:t>I</w:t>
            </w:r>
            <w:r w:rsidR="00477445" w:rsidRPr="0075427A">
              <w:rPr>
                <w:rFonts w:eastAsia="Times New Roman"/>
                <w:sz w:val="20"/>
                <w:szCs w:val="20"/>
              </w:rPr>
              <w:t>nclude habitat — food, water, shelter, and space</w:t>
            </w:r>
          </w:p>
          <w:p w:rsidR="0075427A" w:rsidRDefault="0075427A" w:rsidP="002A3002">
            <w:pPr>
              <w:pStyle w:val="ListParagraph"/>
              <w:numPr>
                <w:ilvl w:val="0"/>
                <w:numId w:val="40"/>
              </w:numPr>
              <w:spacing w:line="240" w:lineRule="auto"/>
              <w:rPr>
                <w:rFonts w:eastAsia="Times New Roman"/>
                <w:sz w:val="20"/>
                <w:szCs w:val="20"/>
              </w:rPr>
            </w:pPr>
            <w:r>
              <w:rPr>
                <w:rFonts w:eastAsia="Times New Roman"/>
                <w:sz w:val="20"/>
                <w:szCs w:val="20"/>
              </w:rPr>
              <w:t>Plants: f</w:t>
            </w:r>
            <w:r w:rsidR="00477445" w:rsidRPr="0075427A">
              <w:rPr>
                <w:rFonts w:eastAsia="Times New Roman"/>
                <w:sz w:val="20"/>
                <w:szCs w:val="20"/>
              </w:rPr>
              <w:t>eatures include roots</w:t>
            </w:r>
            <w:r>
              <w:rPr>
                <w:rFonts w:eastAsia="Times New Roman"/>
                <w:sz w:val="20"/>
                <w:szCs w:val="20"/>
              </w:rPr>
              <w:t>, stems, leaves, flowers, seeds</w:t>
            </w:r>
          </w:p>
          <w:p w:rsidR="00477445" w:rsidRPr="0075427A" w:rsidRDefault="0075427A" w:rsidP="002A3002">
            <w:pPr>
              <w:pStyle w:val="ListParagraph"/>
              <w:numPr>
                <w:ilvl w:val="0"/>
                <w:numId w:val="40"/>
              </w:numPr>
              <w:spacing w:line="240" w:lineRule="auto"/>
              <w:rPr>
                <w:rFonts w:eastAsia="Times New Roman"/>
                <w:sz w:val="20"/>
                <w:szCs w:val="20"/>
              </w:rPr>
            </w:pPr>
            <w:r>
              <w:rPr>
                <w:rFonts w:eastAsia="Times New Roman"/>
                <w:sz w:val="20"/>
                <w:szCs w:val="20"/>
              </w:rPr>
              <w:t>Animals:</w:t>
            </w:r>
            <w:r w:rsidR="00477445" w:rsidRPr="0075427A">
              <w:rPr>
                <w:rFonts w:eastAsia="Times New Roman"/>
                <w:sz w:val="20"/>
                <w:szCs w:val="20"/>
              </w:rPr>
              <w:t xml:space="preserve"> features include shape, size, feet, teeth, body covering, eyes, ears</w:t>
            </w:r>
          </w:p>
          <w:p w:rsidR="0075427A" w:rsidRPr="0075427A" w:rsidRDefault="007E45E3" w:rsidP="002A3002">
            <w:pPr>
              <w:pStyle w:val="ListParagraph"/>
              <w:numPr>
                <w:ilvl w:val="0"/>
                <w:numId w:val="40"/>
              </w:numPr>
              <w:spacing w:line="240" w:lineRule="auto"/>
              <w:rPr>
                <w:rFonts w:eastAsia="Times New Roman"/>
              </w:rPr>
            </w:pPr>
            <w:r w:rsidRPr="0075427A">
              <w:rPr>
                <w:rFonts w:eastAsia="Times New Roman"/>
                <w:sz w:val="20"/>
                <w:szCs w:val="20"/>
              </w:rPr>
              <w:t>O</w:t>
            </w:r>
            <w:r w:rsidR="00477445" w:rsidRPr="0075427A">
              <w:rPr>
                <w:rFonts w:eastAsia="Times New Roman"/>
                <w:sz w:val="20"/>
                <w:szCs w:val="20"/>
              </w:rPr>
              <w:t>ral history with Elder — plant and animal use (e.g., local berries or food, plants and animals, conservation of resources)</w:t>
            </w:r>
            <w:r w:rsidR="0075427A">
              <w:rPr>
                <w:rFonts w:eastAsia="Times New Roman"/>
                <w:sz w:val="20"/>
                <w:szCs w:val="20"/>
              </w:rPr>
              <w:br/>
            </w:r>
            <w:r w:rsidR="0075427A">
              <w:rPr>
                <w:rFonts w:eastAsia="Times New Roman"/>
                <w:sz w:val="20"/>
                <w:szCs w:val="20"/>
              </w:rPr>
              <w:br/>
            </w:r>
          </w:p>
          <w:p w:rsidR="00477445" w:rsidRPr="00477445" w:rsidRDefault="007E45E3" w:rsidP="0075427A">
            <w:pPr>
              <w:pStyle w:val="ListParagraph"/>
              <w:spacing w:line="240" w:lineRule="auto"/>
              <w:ind w:left="360"/>
              <w:rPr>
                <w:rFonts w:eastAsia="Times New Roman"/>
              </w:rPr>
            </w:pPr>
            <w:r>
              <w:rPr>
                <w:rFonts w:eastAsia="Times New Roman"/>
              </w:rPr>
              <w:br/>
            </w:r>
          </w:p>
          <w:p w:rsidR="0075427A" w:rsidRDefault="0075427A" w:rsidP="002A3002">
            <w:pPr>
              <w:pStyle w:val="ListParagraph"/>
              <w:numPr>
                <w:ilvl w:val="0"/>
                <w:numId w:val="40"/>
              </w:numPr>
              <w:spacing w:line="240" w:lineRule="auto"/>
              <w:rPr>
                <w:rFonts w:eastAsia="Times New Roman"/>
                <w:sz w:val="20"/>
                <w:szCs w:val="20"/>
              </w:rPr>
            </w:pPr>
            <w:r>
              <w:rPr>
                <w:rFonts w:eastAsia="Times New Roman"/>
                <w:sz w:val="20"/>
                <w:szCs w:val="20"/>
              </w:rPr>
              <w:t xml:space="preserve">Properties: </w:t>
            </w:r>
            <w:r w:rsidR="007F13BD" w:rsidRPr="0075427A">
              <w:rPr>
                <w:rFonts w:eastAsia="Times New Roman"/>
                <w:sz w:val="20"/>
                <w:szCs w:val="20"/>
              </w:rPr>
              <w:t>C</w:t>
            </w:r>
            <w:r w:rsidR="00477445" w:rsidRPr="0075427A">
              <w:rPr>
                <w:rFonts w:eastAsia="Times New Roman"/>
                <w:sz w:val="20"/>
                <w:szCs w:val="20"/>
              </w:rPr>
              <w:t>olour, texture (smooth or rough), flexibility (bendable or stretchable), hardness, lustre (sh</w:t>
            </w:r>
            <w:r>
              <w:rPr>
                <w:rFonts w:eastAsia="Times New Roman"/>
                <w:sz w:val="20"/>
                <w:szCs w:val="20"/>
              </w:rPr>
              <w:t>iny or dull), absorbency, etc.</w:t>
            </w:r>
          </w:p>
          <w:p w:rsidR="00477445" w:rsidRPr="0075427A" w:rsidRDefault="0075427A" w:rsidP="002A3002">
            <w:pPr>
              <w:pStyle w:val="ListParagraph"/>
              <w:numPr>
                <w:ilvl w:val="0"/>
                <w:numId w:val="40"/>
              </w:numPr>
              <w:spacing w:line="240" w:lineRule="auto"/>
              <w:rPr>
                <w:rFonts w:eastAsia="Times New Roman"/>
                <w:sz w:val="20"/>
                <w:szCs w:val="20"/>
              </w:rPr>
            </w:pPr>
            <w:r>
              <w:rPr>
                <w:rFonts w:eastAsia="Times New Roman"/>
                <w:sz w:val="20"/>
                <w:szCs w:val="20"/>
              </w:rPr>
              <w:t xml:space="preserve">Materials: </w:t>
            </w:r>
            <w:r w:rsidR="00477445" w:rsidRPr="0075427A">
              <w:rPr>
                <w:rFonts w:eastAsia="Times New Roman"/>
                <w:sz w:val="20"/>
                <w:szCs w:val="20"/>
              </w:rPr>
              <w:t>fabric, wood, plastic, glass, metal/foil, sand, etc.</w:t>
            </w:r>
          </w:p>
          <w:p w:rsidR="00477445" w:rsidRPr="0075427A" w:rsidRDefault="007F13BD" w:rsidP="002A3002">
            <w:pPr>
              <w:pStyle w:val="ListParagraph"/>
              <w:numPr>
                <w:ilvl w:val="0"/>
                <w:numId w:val="40"/>
              </w:numPr>
              <w:spacing w:line="240" w:lineRule="auto"/>
              <w:rPr>
                <w:rFonts w:eastAsia="Times New Roman"/>
                <w:sz w:val="20"/>
                <w:szCs w:val="20"/>
              </w:rPr>
            </w:pPr>
            <w:r w:rsidRPr="0075427A">
              <w:rPr>
                <w:rFonts w:eastAsia="Times New Roman"/>
                <w:sz w:val="20"/>
                <w:szCs w:val="20"/>
              </w:rPr>
              <w:t>H</w:t>
            </w:r>
            <w:r w:rsidR="00477445" w:rsidRPr="0075427A">
              <w:rPr>
                <w:rFonts w:eastAsia="Times New Roman"/>
                <w:sz w:val="20"/>
                <w:szCs w:val="20"/>
              </w:rPr>
              <w:t>ow things move (e.g., bounce, roll, slide)</w:t>
            </w:r>
          </w:p>
          <w:p w:rsidR="007F13BD" w:rsidRDefault="007F13BD" w:rsidP="007F13BD">
            <w:pPr>
              <w:rPr>
                <w:rFonts w:eastAsia="Times New Roman"/>
              </w:rPr>
            </w:pPr>
          </w:p>
          <w:p w:rsidR="007E45E3" w:rsidRPr="007F13BD" w:rsidRDefault="007E45E3" w:rsidP="007F13BD">
            <w:pPr>
              <w:rPr>
                <w:rFonts w:eastAsia="Times New Roman"/>
              </w:rPr>
            </w:pPr>
          </w:p>
          <w:p w:rsidR="007E45E3" w:rsidRPr="0075427A" w:rsidRDefault="007F13BD" w:rsidP="002A3002">
            <w:pPr>
              <w:pStyle w:val="ListParagraph"/>
              <w:numPr>
                <w:ilvl w:val="0"/>
                <w:numId w:val="45"/>
              </w:numPr>
              <w:spacing w:line="240" w:lineRule="auto"/>
              <w:rPr>
                <w:rFonts w:eastAsia="Times New Roman"/>
                <w:sz w:val="20"/>
                <w:szCs w:val="20"/>
              </w:rPr>
            </w:pPr>
            <w:r w:rsidRPr="0075427A">
              <w:rPr>
                <w:rFonts w:eastAsia="Times New Roman"/>
                <w:sz w:val="20"/>
                <w:szCs w:val="20"/>
              </w:rPr>
              <w:lastRenderedPageBreak/>
              <w:t>T</w:t>
            </w:r>
            <w:r w:rsidR="00477445" w:rsidRPr="0075427A">
              <w:rPr>
                <w:rFonts w:eastAsia="Times New Roman"/>
                <w:sz w:val="20"/>
                <w:szCs w:val="20"/>
              </w:rPr>
              <w:t>emperature: cold, hot, cool, warm</w:t>
            </w:r>
          </w:p>
          <w:p w:rsidR="007E45E3" w:rsidRPr="0075427A" w:rsidRDefault="007F13BD" w:rsidP="002A3002">
            <w:pPr>
              <w:pStyle w:val="ListParagraph"/>
              <w:numPr>
                <w:ilvl w:val="0"/>
                <w:numId w:val="45"/>
              </w:numPr>
              <w:spacing w:line="240" w:lineRule="auto"/>
              <w:rPr>
                <w:rFonts w:eastAsia="Times New Roman"/>
                <w:sz w:val="20"/>
                <w:szCs w:val="20"/>
              </w:rPr>
            </w:pPr>
            <w:r w:rsidRPr="0075427A">
              <w:rPr>
                <w:rFonts w:eastAsia="Times New Roman"/>
                <w:sz w:val="20"/>
                <w:szCs w:val="20"/>
              </w:rPr>
              <w:t>C</w:t>
            </w:r>
            <w:r w:rsidR="00477445" w:rsidRPr="0075427A">
              <w:rPr>
                <w:rFonts w:eastAsia="Times New Roman"/>
                <w:sz w:val="20"/>
                <w:szCs w:val="20"/>
              </w:rPr>
              <w:t>loud cover: clear, cloudy, partly cloudy, foggy</w:t>
            </w:r>
          </w:p>
          <w:p w:rsidR="007E45E3" w:rsidRPr="0075427A" w:rsidRDefault="007F13BD" w:rsidP="002A3002">
            <w:pPr>
              <w:pStyle w:val="ListParagraph"/>
              <w:numPr>
                <w:ilvl w:val="0"/>
                <w:numId w:val="45"/>
              </w:numPr>
              <w:spacing w:line="240" w:lineRule="auto"/>
              <w:rPr>
                <w:rFonts w:eastAsia="Times New Roman"/>
                <w:sz w:val="20"/>
                <w:szCs w:val="20"/>
              </w:rPr>
            </w:pPr>
            <w:r w:rsidRPr="0075427A">
              <w:rPr>
                <w:rFonts w:eastAsia="Times New Roman"/>
                <w:sz w:val="20"/>
                <w:szCs w:val="20"/>
              </w:rPr>
              <w:t>P</w:t>
            </w:r>
            <w:r w:rsidR="00477445" w:rsidRPr="0075427A">
              <w:rPr>
                <w:rFonts w:eastAsia="Times New Roman"/>
                <w:sz w:val="20"/>
                <w:szCs w:val="20"/>
              </w:rPr>
              <w:t>recipitation: rain, snow, hail, freezing rain</w:t>
            </w:r>
          </w:p>
          <w:p w:rsidR="007E45E3" w:rsidRPr="0075427A" w:rsidRDefault="007E45E3" w:rsidP="002A3002">
            <w:pPr>
              <w:pStyle w:val="ListParagraph"/>
              <w:numPr>
                <w:ilvl w:val="0"/>
                <w:numId w:val="45"/>
              </w:numPr>
              <w:spacing w:line="240" w:lineRule="auto"/>
              <w:rPr>
                <w:rFonts w:eastAsia="Times New Roman"/>
                <w:sz w:val="20"/>
                <w:szCs w:val="20"/>
              </w:rPr>
            </w:pPr>
            <w:r w:rsidRPr="0075427A">
              <w:rPr>
                <w:rFonts w:eastAsia="Times New Roman"/>
                <w:sz w:val="20"/>
                <w:szCs w:val="20"/>
              </w:rPr>
              <w:t>W</w:t>
            </w:r>
            <w:r w:rsidR="00477445" w:rsidRPr="0075427A">
              <w:rPr>
                <w:rFonts w:eastAsia="Times New Roman"/>
                <w:sz w:val="20"/>
                <w:szCs w:val="20"/>
              </w:rPr>
              <w:t>ind: calm, breezy, windy</w:t>
            </w:r>
          </w:p>
          <w:p w:rsidR="0075427A" w:rsidRDefault="007E45E3" w:rsidP="002A3002">
            <w:pPr>
              <w:pStyle w:val="ListParagraph"/>
              <w:numPr>
                <w:ilvl w:val="0"/>
                <w:numId w:val="45"/>
              </w:numPr>
              <w:spacing w:line="240" w:lineRule="auto"/>
              <w:rPr>
                <w:rFonts w:eastAsia="Times New Roman"/>
                <w:sz w:val="20"/>
                <w:szCs w:val="20"/>
              </w:rPr>
            </w:pPr>
            <w:r w:rsidRPr="0075427A">
              <w:rPr>
                <w:rFonts w:eastAsia="Times New Roman"/>
                <w:sz w:val="20"/>
                <w:szCs w:val="20"/>
              </w:rPr>
              <w:t>S</w:t>
            </w:r>
            <w:r w:rsidR="00477445" w:rsidRPr="0075427A">
              <w:rPr>
                <w:rFonts w:eastAsia="Times New Roman"/>
                <w:sz w:val="20"/>
                <w:szCs w:val="20"/>
              </w:rPr>
              <w:t>easons: spring, summer, fall, winter</w:t>
            </w:r>
          </w:p>
          <w:p w:rsidR="007E45E3" w:rsidRPr="0075427A" w:rsidRDefault="007E45E3" w:rsidP="002A3002">
            <w:pPr>
              <w:pStyle w:val="ListParagraph"/>
              <w:numPr>
                <w:ilvl w:val="0"/>
                <w:numId w:val="45"/>
              </w:numPr>
              <w:spacing w:line="240" w:lineRule="auto"/>
              <w:rPr>
                <w:rFonts w:eastAsia="Times New Roman"/>
                <w:sz w:val="20"/>
                <w:szCs w:val="20"/>
              </w:rPr>
            </w:pPr>
            <w:r w:rsidRPr="0075427A">
              <w:rPr>
                <w:rFonts w:eastAsia="Times New Roman"/>
                <w:sz w:val="20"/>
                <w:szCs w:val="20"/>
              </w:rPr>
              <w:t>P</w:t>
            </w:r>
            <w:r w:rsidR="00477445" w:rsidRPr="0075427A">
              <w:rPr>
                <w:rFonts w:eastAsia="Times New Roman"/>
                <w:sz w:val="20"/>
                <w:szCs w:val="20"/>
              </w:rPr>
              <w:t>lant life cycle</w:t>
            </w:r>
            <w:r w:rsidR="0075427A">
              <w:rPr>
                <w:rFonts w:eastAsia="Times New Roman"/>
                <w:sz w:val="20"/>
                <w:szCs w:val="20"/>
              </w:rPr>
              <w:br/>
            </w:r>
            <w:r w:rsidR="0075427A">
              <w:rPr>
                <w:rFonts w:eastAsia="Times New Roman"/>
                <w:sz w:val="20"/>
                <w:szCs w:val="20"/>
              </w:rPr>
              <w:br/>
            </w:r>
          </w:p>
          <w:p w:rsidR="00477445" w:rsidRPr="0075427A" w:rsidRDefault="007F13BD" w:rsidP="002A3002">
            <w:pPr>
              <w:numPr>
                <w:ilvl w:val="0"/>
                <w:numId w:val="45"/>
              </w:numPr>
              <w:spacing w:before="100" w:beforeAutospacing="1" w:after="100" w:afterAutospacing="1" w:line="240" w:lineRule="auto"/>
              <w:rPr>
                <w:rFonts w:eastAsia="Times New Roman"/>
                <w:sz w:val="20"/>
                <w:szCs w:val="20"/>
              </w:rPr>
            </w:pPr>
            <w:r w:rsidRPr="0075427A">
              <w:rPr>
                <w:rFonts w:eastAsia="Times New Roman"/>
                <w:sz w:val="20"/>
                <w:szCs w:val="20"/>
              </w:rPr>
              <w:t>L</w:t>
            </w:r>
            <w:r w:rsidR="00477445" w:rsidRPr="0075427A">
              <w:rPr>
                <w:rFonts w:eastAsia="Times New Roman"/>
                <w:sz w:val="20"/>
                <w:szCs w:val="20"/>
              </w:rPr>
              <w:t>iving things may make physical and behavioural changes to survive in different conditions (e.g., migration, hibernation)</w:t>
            </w:r>
          </w:p>
          <w:p w:rsidR="00091B9E" w:rsidRPr="00091B9E" w:rsidRDefault="00091B9E" w:rsidP="00091B9E">
            <w:pPr>
              <w:rPr>
                <w:rFonts w:eastAsia="Times New Roman"/>
              </w:rPr>
            </w:pPr>
          </w:p>
        </w:tc>
      </w:tr>
    </w:tbl>
    <w:p w:rsidR="002E4A71" w:rsidRDefault="002E4A71"/>
    <w:p w:rsidR="002E4A71" w:rsidRDefault="002E4A71">
      <w:r>
        <w:br w:type="page"/>
      </w: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2164"/>
        <w:gridCol w:w="2522"/>
        <w:gridCol w:w="4666"/>
        <w:gridCol w:w="4681"/>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color w:val="FFFFFF"/>
              </w:rPr>
            </w:pPr>
            <w:r w:rsidRPr="00F92919">
              <w:rPr>
                <w:rFonts w:cs="Calibri"/>
                <w:b/>
                <w:color w:val="FFFFFF"/>
              </w:rPr>
              <w:t>Science- Grade 1</w:t>
            </w:r>
            <w:r w:rsidR="00D01578">
              <w:rPr>
                <w:rFonts w:cs="Calibri"/>
                <w:b/>
                <w:color w:val="FFFFFF"/>
              </w:rPr>
              <w:t xml:space="preserve">  (Unifying Concept</w:t>
            </w:r>
            <w:r w:rsidR="004A169B">
              <w:rPr>
                <w:rFonts w:cs="Calibri"/>
                <w:b/>
                <w:color w:val="FFFFFF"/>
              </w:rPr>
              <w:t>- form and function)</w:t>
            </w:r>
          </w:p>
        </w:tc>
      </w:tr>
      <w:tr w:rsidR="002E4A71"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BE7906" w:rsidRDefault="00BE7906" w:rsidP="00BE7906">
            <w:pPr>
              <w:spacing w:before="100" w:beforeAutospacing="1" w:after="100" w:afterAutospacing="1" w:line="240" w:lineRule="auto"/>
              <w:rPr>
                <w:rFonts w:eastAsia="Times New Roman"/>
              </w:rPr>
            </w:pPr>
            <w:r>
              <w:rPr>
                <w:rStyle w:val="Emphasis"/>
                <w:rFonts w:eastAsia="Times New Roman"/>
              </w:rPr>
              <w:t xml:space="preserve">Questions to support inquiry with students </w:t>
            </w:r>
            <w:r w:rsidR="002E4A71" w:rsidRPr="00BE7906">
              <w:rPr>
                <w:rFonts w:cs="Calibri"/>
              </w:rPr>
              <w:t>(NOT MANDATED)</w:t>
            </w:r>
          </w:p>
        </w:tc>
      </w:tr>
      <w:tr w:rsidR="002E4A71" w:rsidRPr="00F92919" w:rsidTr="00F92919">
        <w:tc>
          <w:tcPr>
            <w:tcW w:w="6912" w:type="dxa"/>
            <w:gridSpan w:val="2"/>
          </w:tcPr>
          <w:p w:rsidR="002E4A71" w:rsidRPr="00F92919" w:rsidRDefault="002E4A71" w:rsidP="006053BE">
            <w:pPr>
              <w:pStyle w:val="ParaAttribute3"/>
              <w:rPr>
                <w:rFonts w:ascii="Calibri" w:hAnsi="Calibri" w:cs="Calibri"/>
              </w:rPr>
            </w:pPr>
            <w:r w:rsidRPr="00F92919">
              <w:rPr>
                <w:rStyle w:val="CharAttribute1"/>
                <w:rFonts w:eastAsia="Batang" w:hAnsi="Calibri" w:cs="Calibri"/>
                <w:sz w:val="20"/>
              </w:rPr>
              <w:t xml:space="preserve">Living things have features and behaviours that help them survive in their environment.  </w:t>
            </w:r>
          </w:p>
        </w:tc>
        <w:tc>
          <w:tcPr>
            <w:tcW w:w="12024" w:type="dxa"/>
            <w:gridSpan w:val="3"/>
            <w:shd w:val="clear" w:color="auto" w:fill="EEECE1"/>
          </w:tcPr>
          <w:p w:rsidR="00BE7906" w:rsidRDefault="00BE7906" w:rsidP="002A3002">
            <w:pPr>
              <w:pStyle w:val="ListParagraph"/>
              <w:numPr>
                <w:ilvl w:val="0"/>
                <w:numId w:val="21"/>
              </w:numPr>
              <w:spacing w:before="100" w:beforeAutospacing="1" w:after="100" w:afterAutospacing="1" w:line="240" w:lineRule="auto"/>
              <w:rPr>
                <w:rFonts w:eastAsia="Times New Roman"/>
              </w:rPr>
            </w:pPr>
            <w:r w:rsidRPr="00BE7906">
              <w:rPr>
                <w:rFonts w:eastAsia="Times New Roman"/>
              </w:rPr>
              <w:t>How do local plants and animals depend on their environment?</w:t>
            </w:r>
          </w:p>
          <w:p w:rsidR="00BE7906" w:rsidRDefault="00BE7906" w:rsidP="002A3002">
            <w:pPr>
              <w:pStyle w:val="ListParagraph"/>
              <w:numPr>
                <w:ilvl w:val="0"/>
                <w:numId w:val="21"/>
              </w:numPr>
              <w:spacing w:before="100" w:beforeAutospacing="1" w:after="100" w:afterAutospacing="1" w:line="240" w:lineRule="auto"/>
              <w:rPr>
                <w:rFonts w:eastAsia="Times New Roman"/>
              </w:rPr>
            </w:pPr>
            <w:r w:rsidRPr="00BE7906">
              <w:rPr>
                <w:rFonts w:eastAsia="Times New Roman"/>
              </w:rPr>
              <w:t>How do plants and animals use their features to respond to stimuli in their environments?</w:t>
            </w:r>
          </w:p>
          <w:p w:rsidR="00202BE3" w:rsidRPr="00BE7906" w:rsidRDefault="00BE7906" w:rsidP="002A3002">
            <w:pPr>
              <w:pStyle w:val="ListParagraph"/>
              <w:numPr>
                <w:ilvl w:val="0"/>
                <w:numId w:val="21"/>
              </w:numPr>
              <w:spacing w:before="100" w:beforeAutospacing="1" w:after="100" w:afterAutospacing="1" w:line="240" w:lineRule="auto"/>
              <w:rPr>
                <w:rFonts w:eastAsia="Times New Roman"/>
              </w:rPr>
            </w:pPr>
            <w:r w:rsidRPr="00BE7906">
              <w:rPr>
                <w:rFonts w:eastAsia="Times New Roman"/>
              </w:rPr>
              <w:t>How do plants and animals adapt when their basic needs are not being met?</w:t>
            </w:r>
          </w:p>
        </w:tc>
      </w:tr>
      <w:tr w:rsidR="002E4A71" w:rsidRPr="00F92919" w:rsidTr="00F92919">
        <w:tc>
          <w:tcPr>
            <w:tcW w:w="6912" w:type="dxa"/>
            <w:gridSpan w:val="2"/>
          </w:tcPr>
          <w:p w:rsidR="002E4A71" w:rsidRPr="00F92919" w:rsidRDefault="002E4A71" w:rsidP="006053BE">
            <w:pPr>
              <w:pStyle w:val="ParaAttribute3"/>
              <w:rPr>
                <w:rFonts w:ascii="Calibri" w:hAnsi="Calibri" w:cs="Calibri"/>
              </w:rPr>
            </w:pPr>
            <w:r w:rsidRPr="00F92919">
              <w:rPr>
                <w:rStyle w:val="CharAttribute2"/>
                <w:rFonts w:eastAsia="Batang" w:hAnsi="Calibri" w:cs="Calibri"/>
                <w:sz w:val="20"/>
              </w:rPr>
              <w:t xml:space="preserve">Matter is useful because of its </w:t>
            </w:r>
            <w:r w:rsidRPr="00202BE3">
              <w:rPr>
                <w:rStyle w:val="CharAttribute2"/>
                <w:rFonts w:eastAsia="Batang" w:hAnsi="Calibri" w:cs="Calibri"/>
                <w:sz w:val="20"/>
              </w:rPr>
              <w:t>properties</w:t>
            </w:r>
            <w:r w:rsidRPr="00F92919">
              <w:rPr>
                <w:rStyle w:val="CharAttribute2"/>
                <w:rFonts w:eastAsia="Batang" w:hAnsi="Calibri" w:cs="Calibri"/>
                <w:sz w:val="20"/>
              </w:rPr>
              <w:t>.</w:t>
            </w:r>
          </w:p>
        </w:tc>
        <w:tc>
          <w:tcPr>
            <w:tcW w:w="12024" w:type="dxa"/>
            <w:gridSpan w:val="3"/>
            <w:shd w:val="clear" w:color="auto" w:fill="EEECE1"/>
          </w:tcPr>
          <w:p w:rsidR="00BE7906" w:rsidRDefault="00BE7906" w:rsidP="002A3002">
            <w:pPr>
              <w:numPr>
                <w:ilvl w:val="0"/>
                <w:numId w:val="22"/>
              </w:numPr>
              <w:spacing w:before="100" w:beforeAutospacing="1" w:after="100" w:afterAutospacing="1" w:line="240" w:lineRule="auto"/>
              <w:rPr>
                <w:rFonts w:eastAsia="Times New Roman"/>
              </w:rPr>
            </w:pPr>
            <w:r>
              <w:rPr>
                <w:rFonts w:eastAsia="Times New Roman"/>
              </w:rPr>
              <w:t>What makes the properties of matter useful?</w:t>
            </w:r>
          </w:p>
          <w:p w:rsidR="00202BE3" w:rsidRPr="00BE7906" w:rsidRDefault="00BE7906" w:rsidP="002A3002">
            <w:pPr>
              <w:numPr>
                <w:ilvl w:val="0"/>
                <w:numId w:val="22"/>
              </w:numPr>
              <w:spacing w:before="100" w:beforeAutospacing="1" w:after="100" w:afterAutospacing="1" w:line="240" w:lineRule="auto"/>
              <w:rPr>
                <w:rFonts w:eastAsia="Times New Roman"/>
              </w:rPr>
            </w:pPr>
            <w:r w:rsidRPr="00BE7906">
              <w:rPr>
                <w:rFonts w:eastAsia="Times New Roman"/>
              </w:rPr>
              <w:t>How do the properties of materials help connect to the function of materials?</w:t>
            </w:r>
          </w:p>
        </w:tc>
      </w:tr>
      <w:tr w:rsidR="002E4A71" w:rsidRPr="00F92919" w:rsidTr="00F92919">
        <w:tc>
          <w:tcPr>
            <w:tcW w:w="6912" w:type="dxa"/>
            <w:gridSpan w:val="2"/>
          </w:tcPr>
          <w:p w:rsidR="002E4A71" w:rsidRPr="00F92919" w:rsidRDefault="002E4A71" w:rsidP="00202BE3">
            <w:pPr>
              <w:pStyle w:val="ParaAttribute6"/>
              <w:ind w:left="0"/>
              <w:rPr>
                <w:rStyle w:val="CharAttribute2"/>
                <w:rFonts w:eastAsia="Batang" w:hAnsi="Calibri" w:cs="Calibri"/>
                <w:sz w:val="20"/>
              </w:rPr>
            </w:pPr>
            <w:r w:rsidRPr="00F92919">
              <w:rPr>
                <w:rStyle w:val="CharAttribute4"/>
                <w:rFonts w:eastAsia="Batang" w:hAnsi="Calibri" w:cs="Calibri"/>
                <w:sz w:val="20"/>
              </w:rPr>
              <w:t xml:space="preserve">Light and sound can be produced and their </w:t>
            </w:r>
            <w:r w:rsidR="00202BE3">
              <w:rPr>
                <w:rStyle w:val="CharAttribute4"/>
                <w:rFonts w:eastAsia="Batang" w:hAnsi="Calibri" w:cs="Calibri"/>
                <w:sz w:val="20"/>
              </w:rPr>
              <w:t xml:space="preserve">properties </w:t>
            </w:r>
            <w:r w:rsidRPr="00F92919">
              <w:rPr>
                <w:rStyle w:val="CharAttribute4"/>
                <w:rFonts w:eastAsia="Batang" w:hAnsi="Calibri" w:cs="Calibri"/>
                <w:sz w:val="20"/>
              </w:rPr>
              <w:t>can be changed.</w:t>
            </w:r>
          </w:p>
        </w:tc>
        <w:tc>
          <w:tcPr>
            <w:tcW w:w="12024" w:type="dxa"/>
            <w:gridSpan w:val="3"/>
            <w:shd w:val="clear" w:color="auto" w:fill="EEECE1"/>
          </w:tcPr>
          <w:p w:rsidR="00BE7906" w:rsidRDefault="00BE7906" w:rsidP="002A3002">
            <w:pPr>
              <w:numPr>
                <w:ilvl w:val="0"/>
                <w:numId w:val="23"/>
              </w:numPr>
              <w:spacing w:before="100" w:beforeAutospacing="1" w:after="100" w:afterAutospacing="1" w:line="240" w:lineRule="auto"/>
              <w:rPr>
                <w:rFonts w:eastAsia="Times New Roman"/>
              </w:rPr>
            </w:pPr>
            <w:r>
              <w:rPr>
                <w:rFonts w:eastAsia="Times New Roman"/>
              </w:rPr>
              <w:t>How can you explore the properties of light and sound?</w:t>
            </w:r>
          </w:p>
          <w:p w:rsidR="00202BE3" w:rsidRPr="00BE7906" w:rsidRDefault="00BE7906" w:rsidP="002A3002">
            <w:pPr>
              <w:numPr>
                <w:ilvl w:val="0"/>
                <w:numId w:val="23"/>
              </w:numPr>
              <w:spacing w:before="100" w:beforeAutospacing="1" w:after="100" w:afterAutospacing="1" w:line="240" w:lineRule="auto"/>
              <w:rPr>
                <w:rFonts w:eastAsia="Times New Roman"/>
              </w:rPr>
            </w:pPr>
            <w:r w:rsidRPr="00BE7906">
              <w:rPr>
                <w:rFonts w:eastAsia="Times New Roman"/>
              </w:rPr>
              <w:t>What discoveries did you make?</w:t>
            </w:r>
          </w:p>
        </w:tc>
      </w:tr>
      <w:tr w:rsidR="002E4A71" w:rsidRPr="00F92919" w:rsidTr="00F92919">
        <w:tc>
          <w:tcPr>
            <w:tcW w:w="6912" w:type="dxa"/>
            <w:gridSpan w:val="2"/>
          </w:tcPr>
          <w:p w:rsidR="002E4A71" w:rsidRPr="00F92919" w:rsidRDefault="002E4A71" w:rsidP="006053BE">
            <w:pPr>
              <w:pStyle w:val="ParaAttribute3"/>
              <w:rPr>
                <w:rStyle w:val="CharAttribute2"/>
                <w:rFonts w:eastAsia="Batang" w:hAnsi="Calibri" w:cs="Calibri"/>
                <w:sz w:val="20"/>
              </w:rPr>
            </w:pPr>
            <w:r w:rsidRPr="00F92919">
              <w:rPr>
                <w:rStyle w:val="CharAttribute5"/>
                <w:rFonts w:ascii="Calibri" w:eastAsia="Batang" w:hAnsi="Calibri" w:cs="Calibri"/>
                <w:sz w:val="20"/>
              </w:rPr>
              <w:t>Observable patterns and cycles occur in the local sky and landscape.</w:t>
            </w:r>
          </w:p>
        </w:tc>
        <w:tc>
          <w:tcPr>
            <w:tcW w:w="12024" w:type="dxa"/>
            <w:gridSpan w:val="3"/>
            <w:shd w:val="clear" w:color="auto" w:fill="EEECE1"/>
          </w:tcPr>
          <w:p w:rsidR="00BE7906" w:rsidRDefault="00BE7906" w:rsidP="002A3002">
            <w:pPr>
              <w:numPr>
                <w:ilvl w:val="0"/>
                <w:numId w:val="24"/>
              </w:numPr>
              <w:spacing w:before="100" w:beforeAutospacing="1" w:after="100" w:afterAutospacing="1" w:line="240" w:lineRule="auto"/>
              <w:rPr>
                <w:rFonts w:eastAsia="Times New Roman"/>
              </w:rPr>
            </w:pPr>
            <w:r>
              <w:rPr>
                <w:rFonts w:eastAsia="Times New Roman"/>
              </w:rPr>
              <w:t>What kinds of patterns in the sky and landscape are you aware of?</w:t>
            </w:r>
          </w:p>
          <w:p w:rsidR="00202BE3" w:rsidRPr="00BE7906" w:rsidRDefault="00BE7906" w:rsidP="002A3002">
            <w:pPr>
              <w:numPr>
                <w:ilvl w:val="0"/>
                <w:numId w:val="24"/>
              </w:numPr>
              <w:spacing w:before="100" w:beforeAutospacing="1" w:after="100" w:afterAutospacing="1" w:line="240" w:lineRule="auto"/>
              <w:rPr>
                <w:rFonts w:eastAsia="Times New Roman"/>
              </w:rPr>
            </w:pPr>
            <w:r w:rsidRPr="00BE7906">
              <w:rPr>
                <w:rFonts w:eastAsia="Times New Roman"/>
              </w:rPr>
              <w:t>How do patterns and cycles in the sky and landscape affect living things</w:t>
            </w:r>
            <w:r>
              <w:rPr>
                <w:rFonts w:eastAsia="Times New Roman"/>
              </w:rPr>
              <w:t>?</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2E4A71"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r>
      <w:tr w:rsidR="002E4A71" w:rsidRPr="00F92919" w:rsidTr="00F92919">
        <w:tc>
          <w:tcPr>
            <w:tcW w:w="4734" w:type="dxa"/>
          </w:tcPr>
          <w:p w:rsidR="002E4A71" w:rsidRPr="00F92919" w:rsidRDefault="002E4A71" w:rsidP="00F92919">
            <w:pPr>
              <w:spacing w:after="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120" w:line="240" w:lineRule="auto"/>
              <w:rPr>
                <w:sz w:val="20"/>
              </w:rPr>
            </w:pPr>
            <w:r w:rsidRPr="00F92919">
              <w:rPr>
                <w:sz w:val="20"/>
              </w:rPr>
              <w:t>Demonstrate curiosity and a sense of wonder about the world</w:t>
            </w:r>
          </w:p>
          <w:p w:rsidR="002E4A71" w:rsidRPr="00F92919" w:rsidRDefault="002E4A71" w:rsidP="00C24A61">
            <w:pPr>
              <w:pStyle w:val="ListParagraph"/>
              <w:numPr>
                <w:ilvl w:val="0"/>
                <w:numId w:val="3"/>
              </w:numPr>
              <w:spacing w:after="120" w:line="240" w:lineRule="auto"/>
              <w:rPr>
                <w:sz w:val="20"/>
              </w:rPr>
            </w:pPr>
            <w:r w:rsidRPr="00F92919">
              <w:rPr>
                <w:sz w:val="20"/>
              </w:rPr>
              <w:t>Observe objects and events in familiar contexts</w:t>
            </w:r>
          </w:p>
          <w:p w:rsidR="002E4A71" w:rsidRPr="00F92919" w:rsidRDefault="002E4A71" w:rsidP="00C24A61">
            <w:pPr>
              <w:pStyle w:val="ListParagraph"/>
              <w:numPr>
                <w:ilvl w:val="0"/>
                <w:numId w:val="3"/>
              </w:numPr>
              <w:spacing w:after="120" w:line="240" w:lineRule="auto"/>
              <w:rPr>
                <w:sz w:val="20"/>
              </w:rPr>
            </w:pPr>
            <w:r w:rsidRPr="00F92919">
              <w:rPr>
                <w:sz w:val="20"/>
              </w:rPr>
              <w:t xml:space="preserve">Ask questions about familiar objects and events </w:t>
            </w:r>
          </w:p>
          <w:p w:rsidR="002E4A71" w:rsidRPr="00F92919" w:rsidRDefault="002E4A71" w:rsidP="00C24A61">
            <w:pPr>
              <w:pStyle w:val="ListParagraph"/>
              <w:numPr>
                <w:ilvl w:val="0"/>
                <w:numId w:val="3"/>
              </w:numPr>
              <w:spacing w:after="120" w:line="240" w:lineRule="auto"/>
              <w:rPr>
                <w:sz w:val="20"/>
              </w:rPr>
            </w:pPr>
            <w:r w:rsidRPr="00F92919">
              <w:rPr>
                <w:sz w:val="20"/>
              </w:rPr>
              <w:t>Make simple predictions about known objects and events</w:t>
            </w:r>
          </w:p>
          <w:p w:rsidR="002E4A71" w:rsidRPr="00F92919" w:rsidRDefault="002E4A71" w:rsidP="00F92919">
            <w:pPr>
              <w:spacing w:after="0" w:line="240" w:lineRule="auto"/>
              <w:rPr>
                <w:b/>
                <w:sz w:val="20"/>
              </w:rPr>
            </w:pPr>
            <w:r w:rsidRPr="00F92919">
              <w:rPr>
                <w:b/>
                <w:sz w:val="20"/>
              </w:rPr>
              <w:t>Planning and conducting</w:t>
            </w:r>
          </w:p>
          <w:p w:rsidR="002E4A71" w:rsidRPr="00F92919" w:rsidRDefault="002E4A71" w:rsidP="00C24A61">
            <w:pPr>
              <w:pStyle w:val="ListParagraph"/>
              <w:numPr>
                <w:ilvl w:val="0"/>
                <w:numId w:val="2"/>
              </w:numPr>
              <w:spacing w:after="120" w:line="240" w:lineRule="auto"/>
              <w:rPr>
                <w:sz w:val="20"/>
              </w:rPr>
            </w:pPr>
            <w:r w:rsidRPr="00F92919">
              <w:rPr>
                <w:sz w:val="20"/>
              </w:rPr>
              <w:t xml:space="preserve">Make and record observations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Safely manipulate materials to test ideas and predictions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Make and record simple measurements using informal or non-standard methods </w:t>
            </w:r>
          </w:p>
          <w:p w:rsidR="009C2857" w:rsidRDefault="002E4A71" w:rsidP="009C2857">
            <w:pPr>
              <w:spacing w:after="0" w:line="240" w:lineRule="auto"/>
              <w:rPr>
                <w:b/>
                <w:sz w:val="20"/>
              </w:rPr>
            </w:pPr>
            <w:r w:rsidRPr="009C2857">
              <w:rPr>
                <w:b/>
                <w:sz w:val="20"/>
              </w:rPr>
              <w:t>Processing and analyzing data and information</w:t>
            </w:r>
          </w:p>
          <w:p w:rsidR="009C2857" w:rsidRPr="009C2857" w:rsidRDefault="009C2857" w:rsidP="002A3002">
            <w:pPr>
              <w:pStyle w:val="ListParagraph"/>
              <w:numPr>
                <w:ilvl w:val="0"/>
                <w:numId w:val="56"/>
              </w:numPr>
              <w:spacing w:after="0" w:line="240" w:lineRule="auto"/>
              <w:rPr>
                <w:b/>
                <w:sz w:val="20"/>
              </w:rPr>
            </w:pPr>
            <w:r w:rsidRPr="009C2857">
              <w:rPr>
                <w:sz w:val="20"/>
              </w:rPr>
              <w:t>Experience and interpret the local environment</w:t>
            </w:r>
          </w:p>
          <w:p w:rsidR="002E4A71" w:rsidRPr="00F92919" w:rsidRDefault="002E4A71" w:rsidP="00C24A61">
            <w:pPr>
              <w:pStyle w:val="ListParagraph"/>
              <w:numPr>
                <w:ilvl w:val="0"/>
                <w:numId w:val="2"/>
              </w:numPr>
              <w:spacing w:after="120" w:line="240" w:lineRule="auto"/>
              <w:rPr>
                <w:sz w:val="20"/>
              </w:rPr>
            </w:pPr>
            <w:r w:rsidRPr="00F92919">
              <w:rPr>
                <w:sz w:val="20"/>
              </w:rPr>
              <w:t xml:space="preserve">Sort and classify data and information using methods such as drawings or provided tables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Compare observations with predictions through discussion </w:t>
            </w:r>
          </w:p>
          <w:p w:rsidR="002E4A71" w:rsidRPr="00F92919" w:rsidRDefault="002E4A71" w:rsidP="00C24A61">
            <w:pPr>
              <w:pStyle w:val="ListParagraph"/>
              <w:numPr>
                <w:ilvl w:val="0"/>
                <w:numId w:val="2"/>
              </w:numPr>
              <w:spacing w:after="120" w:line="240" w:lineRule="auto"/>
              <w:rPr>
                <w:sz w:val="20"/>
              </w:rPr>
            </w:pPr>
            <w:r w:rsidRPr="00F92919">
              <w:rPr>
                <w:sz w:val="20"/>
              </w:rPr>
              <w:lastRenderedPageBreak/>
              <w:t xml:space="preserve">Identify simple patterns and connections </w:t>
            </w:r>
          </w:p>
          <w:p w:rsidR="002E4A71" w:rsidRPr="00F92919" w:rsidRDefault="002E4A71" w:rsidP="00F92919">
            <w:pPr>
              <w:spacing w:after="0" w:line="240" w:lineRule="auto"/>
              <w:rPr>
                <w:b/>
                <w:sz w:val="20"/>
              </w:rPr>
            </w:pPr>
            <w:r w:rsidRPr="00F92919">
              <w:rPr>
                <w:b/>
                <w:sz w:val="20"/>
              </w:rPr>
              <w:t>Evaluating</w:t>
            </w:r>
          </w:p>
          <w:p w:rsidR="002E4A71" w:rsidRPr="00F92919" w:rsidRDefault="002E4A71" w:rsidP="00C24A61">
            <w:pPr>
              <w:pStyle w:val="ListParagraph"/>
              <w:numPr>
                <w:ilvl w:val="0"/>
                <w:numId w:val="2"/>
              </w:numPr>
              <w:spacing w:after="120" w:line="240" w:lineRule="auto"/>
              <w:rPr>
                <w:sz w:val="20"/>
              </w:rPr>
            </w:pPr>
            <w:r w:rsidRPr="00F92919">
              <w:rPr>
                <w:sz w:val="20"/>
              </w:rPr>
              <w:t xml:space="preserve">Compare observations with others </w:t>
            </w:r>
          </w:p>
          <w:p w:rsidR="002E4A71" w:rsidRDefault="002E4A71" w:rsidP="00C24A61">
            <w:pPr>
              <w:pStyle w:val="ListParagraph"/>
              <w:numPr>
                <w:ilvl w:val="0"/>
                <w:numId w:val="2"/>
              </w:numPr>
              <w:spacing w:after="120" w:line="240" w:lineRule="auto"/>
              <w:rPr>
                <w:sz w:val="20"/>
              </w:rPr>
            </w:pPr>
            <w:r w:rsidRPr="00F92919">
              <w:rPr>
                <w:sz w:val="20"/>
              </w:rPr>
              <w:t xml:space="preserve">Consider some consequences of their actions on the environment </w:t>
            </w:r>
          </w:p>
          <w:p w:rsidR="009C2857" w:rsidRDefault="009C2857" w:rsidP="009C2857">
            <w:pPr>
              <w:spacing w:line="240" w:lineRule="auto"/>
              <w:rPr>
                <w:b/>
                <w:sz w:val="20"/>
              </w:rPr>
            </w:pPr>
            <w:r w:rsidRPr="009C2857">
              <w:rPr>
                <w:b/>
                <w:sz w:val="20"/>
              </w:rPr>
              <w:t>Applying and innovating</w:t>
            </w:r>
          </w:p>
          <w:p w:rsidR="009C2857" w:rsidRDefault="009C2857" w:rsidP="002A3002">
            <w:pPr>
              <w:pStyle w:val="ListParagraph"/>
              <w:numPr>
                <w:ilvl w:val="0"/>
                <w:numId w:val="55"/>
              </w:numPr>
              <w:spacing w:line="240" w:lineRule="auto"/>
              <w:rPr>
                <w:sz w:val="20"/>
                <w:szCs w:val="20"/>
              </w:rPr>
            </w:pPr>
            <w:r w:rsidRPr="009C2857">
              <w:rPr>
                <w:sz w:val="20"/>
                <w:szCs w:val="20"/>
              </w:rPr>
              <w:t>Take part in caring for self, family, classroom and school through personal approaches</w:t>
            </w:r>
          </w:p>
          <w:p w:rsidR="009C2857" w:rsidRDefault="009C2857" w:rsidP="002A3002">
            <w:pPr>
              <w:pStyle w:val="ListParagraph"/>
              <w:numPr>
                <w:ilvl w:val="0"/>
                <w:numId w:val="55"/>
              </w:numPr>
              <w:spacing w:line="240" w:lineRule="auto"/>
              <w:rPr>
                <w:sz w:val="20"/>
                <w:szCs w:val="20"/>
              </w:rPr>
            </w:pPr>
            <w:r w:rsidRPr="009C2857">
              <w:rPr>
                <w:sz w:val="20"/>
                <w:szCs w:val="20"/>
              </w:rPr>
              <w:t>Transfer and apply learning to new situations</w:t>
            </w:r>
          </w:p>
          <w:p w:rsidR="009C2857" w:rsidRPr="009C2857" w:rsidRDefault="009C2857" w:rsidP="002A3002">
            <w:pPr>
              <w:pStyle w:val="ListParagraph"/>
              <w:numPr>
                <w:ilvl w:val="0"/>
                <w:numId w:val="55"/>
              </w:numPr>
              <w:spacing w:line="240" w:lineRule="auto"/>
              <w:rPr>
                <w:sz w:val="20"/>
                <w:szCs w:val="20"/>
              </w:rPr>
            </w:pPr>
            <w:r w:rsidRPr="009C2857">
              <w:rPr>
                <w:sz w:val="20"/>
                <w:szCs w:val="20"/>
              </w:rPr>
              <w:t>Generate and introduce new or refined ideas when problem solving</w:t>
            </w:r>
          </w:p>
          <w:p w:rsidR="009C2857" w:rsidRPr="009C2857" w:rsidRDefault="009C2857" w:rsidP="009C2857">
            <w:pPr>
              <w:spacing w:after="120" w:line="240" w:lineRule="auto"/>
              <w:rPr>
                <w:b/>
                <w:sz w:val="20"/>
              </w:rPr>
            </w:pPr>
          </w:p>
          <w:p w:rsidR="002E4A71" w:rsidRPr="00F92919" w:rsidRDefault="002E4A71" w:rsidP="00F92919">
            <w:pPr>
              <w:spacing w:after="0" w:line="240" w:lineRule="auto"/>
              <w:rPr>
                <w:b/>
                <w:sz w:val="20"/>
              </w:rPr>
            </w:pPr>
            <w:r w:rsidRPr="00F92919">
              <w:rPr>
                <w:b/>
                <w:sz w:val="20"/>
              </w:rPr>
              <w:t>Communicating</w:t>
            </w:r>
          </w:p>
          <w:p w:rsidR="009C2857" w:rsidRPr="009C2857" w:rsidRDefault="002E4A71" w:rsidP="00DC5959">
            <w:pPr>
              <w:pStyle w:val="ListParagraph"/>
              <w:numPr>
                <w:ilvl w:val="0"/>
                <w:numId w:val="1"/>
              </w:numPr>
              <w:spacing w:after="0" w:line="240" w:lineRule="auto"/>
              <w:rPr>
                <w:b/>
                <w:sz w:val="20"/>
              </w:rPr>
            </w:pPr>
            <w:r w:rsidRPr="00F92919">
              <w:rPr>
                <w:sz w:val="20"/>
              </w:rPr>
              <w:t>Communicate observations and ideas using oral or written language, drawing, or role play</w:t>
            </w:r>
          </w:p>
          <w:p w:rsidR="00DC5959" w:rsidRPr="009C2857" w:rsidRDefault="00DC5959" w:rsidP="00DC5959">
            <w:pPr>
              <w:pStyle w:val="ListParagraph"/>
              <w:numPr>
                <w:ilvl w:val="0"/>
                <w:numId w:val="1"/>
              </w:numPr>
              <w:spacing w:after="0" w:line="240" w:lineRule="auto"/>
              <w:rPr>
                <w:b/>
                <w:sz w:val="20"/>
              </w:rPr>
            </w:pPr>
            <w:r w:rsidRPr="009C2857">
              <w:rPr>
                <w:rFonts w:eastAsia="Times New Roman"/>
              </w:rPr>
              <w:t xml:space="preserve">Express and reflect on personal experiences of </w:t>
            </w:r>
            <w:r w:rsidRPr="009C2857">
              <w:rPr>
                <w:rStyle w:val="Strong"/>
                <w:rFonts w:eastAsia="Times New Roman"/>
              </w:rPr>
              <w:t>place.</w:t>
            </w:r>
          </w:p>
        </w:tc>
        <w:tc>
          <w:tcPr>
            <w:tcW w:w="4734" w:type="dxa"/>
            <w:gridSpan w:val="2"/>
            <w:shd w:val="clear" w:color="auto" w:fill="EEECE1"/>
          </w:tcPr>
          <w:p w:rsidR="00861311" w:rsidRPr="00861311" w:rsidRDefault="00861311" w:rsidP="00861311">
            <w:pPr>
              <w:spacing w:before="100" w:beforeAutospacing="1" w:after="100" w:afterAutospacing="1" w:line="240" w:lineRule="auto"/>
              <w:rPr>
                <w:rFonts w:eastAsia="Times New Roman"/>
              </w:rPr>
            </w:pPr>
            <w:r>
              <w:rPr>
                <w:rFonts w:eastAsia="Times New Roman"/>
              </w:rPr>
              <w:lastRenderedPageBreak/>
              <w:t>Questioning and Predicting:</w:t>
            </w:r>
          </w:p>
          <w:p w:rsidR="00861311" w:rsidRDefault="00861311" w:rsidP="00861311">
            <w:pPr>
              <w:spacing w:before="100" w:beforeAutospacing="1" w:after="100" w:afterAutospacing="1" w:line="240" w:lineRule="auto"/>
              <w:rPr>
                <w:rFonts w:asciiTheme="minorHAnsi" w:hAnsiTheme="minorHAnsi" w:cs="Helvetica"/>
                <w:color w:val="3B3B3B"/>
                <w:sz w:val="20"/>
                <w:szCs w:val="20"/>
              </w:rPr>
            </w:pPr>
            <w:r w:rsidRPr="00861311">
              <w:rPr>
                <w:rFonts w:asciiTheme="minorHAnsi" w:hAnsiTheme="minorHAnsi" w:cs="Helvetica"/>
                <w:color w:val="3B3B3B"/>
                <w:sz w:val="20"/>
                <w:szCs w:val="20"/>
              </w:rPr>
              <w:t xml:space="preserve">Form and function: </w:t>
            </w:r>
            <w:r w:rsidR="007F13BD">
              <w:rPr>
                <w:rFonts w:asciiTheme="minorHAnsi" w:hAnsiTheme="minorHAnsi" w:cs="Helvetica"/>
                <w:color w:val="3B3B3B"/>
                <w:sz w:val="20"/>
                <w:szCs w:val="20"/>
              </w:rPr>
              <w:t>F</w:t>
            </w:r>
            <w:r w:rsidRPr="00861311">
              <w:rPr>
                <w:rFonts w:asciiTheme="minorHAnsi" w:hAnsiTheme="minorHAnsi" w:cs="Helvetica"/>
                <w:color w:val="3B3B3B"/>
                <w:sz w:val="20"/>
                <w:szCs w:val="20"/>
              </w:rPr>
              <w:t>orm and function refer</w:t>
            </w:r>
            <w:r w:rsidR="007F13BD">
              <w:rPr>
                <w:rFonts w:asciiTheme="minorHAnsi" w:hAnsiTheme="minorHAnsi" w:cs="Helvetica"/>
                <w:color w:val="3B3B3B"/>
                <w:sz w:val="20"/>
                <w:szCs w:val="20"/>
              </w:rPr>
              <w:t>s</w:t>
            </w:r>
            <w:r w:rsidRPr="00861311">
              <w:rPr>
                <w:rFonts w:asciiTheme="minorHAnsi" w:hAnsiTheme="minorHAnsi" w:cs="Helvetica"/>
                <w:color w:val="3B3B3B"/>
                <w:sz w:val="20"/>
                <w:szCs w:val="20"/>
              </w:rPr>
              <w:t xml:space="preserve"> to something being designed, structured or shaped in a way that will help it perform a certain function or functions. For example, the fins of fish help them propel themselves through the water. The human skeleton provides protection for organs, and support for muscles, and allows people to stand upright. Science recognizes this important relationship between form and function.</w:t>
            </w:r>
          </w:p>
          <w:p w:rsidR="009C2857" w:rsidRDefault="009C2857" w:rsidP="009C2857">
            <w:pPr>
              <w:spacing w:after="0" w:line="240" w:lineRule="auto"/>
              <w:rPr>
                <w:rFonts w:asciiTheme="minorHAnsi" w:hAnsiTheme="minorHAnsi" w:cs="Helvetica"/>
                <w:color w:val="3B3B3B"/>
                <w:sz w:val="20"/>
                <w:szCs w:val="20"/>
              </w:rPr>
            </w:pPr>
            <w:r>
              <w:rPr>
                <w:rFonts w:asciiTheme="minorHAnsi" w:hAnsiTheme="minorHAnsi" w:cs="Helvetica"/>
                <w:color w:val="3B3B3B"/>
                <w:sz w:val="20"/>
                <w:szCs w:val="20"/>
              </w:rPr>
              <w:t>Key questions about form and function:</w:t>
            </w:r>
          </w:p>
          <w:p w:rsidR="009C2857" w:rsidRPr="009C2857" w:rsidRDefault="009C2857" w:rsidP="002A3002">
            <w:pPr>
              <w:pStyle w:val="ListParagraph"/>
              <w:numPr>
                <w:ilvl w:val="0"/>
                <w:numId w:val="54"/>
              </w:numPr>
              <w:spacing w:after="0" w:line="240" w:lineRule="auto"/>
              <w:rPr>
                <w:rFonts w:eastAsia="Times New Roman"/>
                <w:color w:val="3B3B3B"/>
                <w:sz w:val="20"/>
                <w:szCs w:val="20"/>
                <w:lang w:val="en-US"/>
              </w:rPr>
            </w:pPr>
            <w:r w:rsidRPr="009C2857">
              <w:rPr>
                <w:rFonts w:eastAsia="Times New Roman"/>
                <w:color w:val="3B3B3B"/>
                <w:sz w:val="20"/>
                <w:szCs w:val="20"/>
                <w:lang w:val="en-US"/>
              </w:rPr>
              <w:t>What structural features of plants and animals in your local environment help those plants and animals to function well?</w:t>
            </w:r>
          </w:p>
          <w:p w:rsidR="009C2857" w:rsidRPr="009C2857" w:rsidRDefault="009C2857" w:rsidP="002A3002">
            <w:pPr>
              <w:numPr>
                <w:ilvl w:val="0"/>
                <w:numId w:val="54"/>
              </w:numPr>
              <w:spacing w:after="0" w:line="240" w:lineRule="auto"/>
              <w:rPr>
                <w:rFonts w:eastAsia="Times New Roman"/>
                <w:color w:val="3B3B3B"/>
                <w:sz w:val="20"/>
                <w:szCs w:val="20"/>
                <w:lang w:val="en-US"/>
              </w:rPr>
            </w:pPr>
            <w:r w:rsidRPr="009C2857">
              <w:rPr>
                <w:rFonts w:eastAsia="Times New Roman"/>
                <w:color w:val="3B3B3B"/>
                <w:sz w:val="20"/>
                <w:szCs w:val="20"/>
                <w:lang w:val="en-US"/>
              </w:rPr>
              <w:t>How do the properties of natural materials (e.g., wood) help determine useful functions for the materials?</w:t>
            </w:r>
          </w:p>
          <w:p w:rsidR="009C2857" w:rsidRPr="009C2857" w:rsidRDefault="009C2857" w:rsidP="00861311">
            <w:pPr>
              <w:spacing w:before="100" w:beforeAutospacing="1" w:after="100" w:afterAutospacing="1" w:line="240" w:lineRule="auto"/>
              <w:rPr>
                <w:rFonts w:asciiTheme="minorHAnsi" w:hAnsiTheme="minorHAnsi" w:cs="Helvetica"/>
                <w:color w:val="3B3B3B"/>
                <w:sz w:val="20"/>
                <w:szCs w:val="20"/>
                <w:lang w:val="en-US"/>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3B4675" w:rsidRDefault="003B4675" w:rsidP="003B4675">
            <w:pPr>
              <w:rPr>
                <w:rFonts w:eastAsia="Times New Roman"/>
              </w:rPr>
            </w:pPr>
          </w:p>
          <w:p w:rsidR="003B4675" w:rsidRDefault="003B4675" w:rsidP="003B4675">
            <w:pPr>
              <w:rPr>
                <w:rFonts w:eastAsia="Times New Roman"/>
              </w:rPr>
            </w:pPr>
          </w:p>
          <w:p w:rsidR="00DC5959" w:rsidRDefault="00DC5959" w:rsidP="003B4675">
            <w:pPr>
              <w:rPr>
                <w:rFonts w:eastAsia="Times New Roman"/>
              </w:rPr>
            </w:pPr>
          </w:p>
          <w:p w:rsidR="00DC5959" w:rsidRDefault="00DC5959" w:rsidP="003B4675">
            <w:pPr>
              <w:rPr>
                <w:rFonts w:eastAsia="Times New Roman"/>
              </w:rPr>
            </w:pPr>
          </w:p>
          <w:p w:rsidR="003B4675" w:rsidRPr="00C748A2" w:rsidRDefault="003B4675" w:rsidP="00C748A2">
            <w:pPr>
              <w:spacing w:line="240" w:lineRule="auto"/>
              <w:rPr>
                <w:rFonts w:eastAsia="Times New Roman"/>
                <w:color w:val="000000" w:themeColor="text1"/>
              </w:rPr>
            </w:pPr>
            <w:r w:rsidRPr="00C748A2">
              <w:rPr>
                <w:rFonts w:eastAsia="Times New Roman"/>
                <w:b/>
                <w:color w:val="000000" w:themeColor="text1"/>
              </w:rPr>
              <w:t>Place</w:t>
            </w:r>
            <w:r w:rsidRPr="00C748A2">
              <w:rPr>
                <w:rFonts w:eastAsia="Times New Roman"/>
                <w:color w:val="000000" w:themeColor="text1"/>
              </w:rPr>
              <w:t xml:space="preserve"> is any environment, locality, or context with which people interact to learn, create memory, reflect on history, connect with culture, and establish identity.</w:t>
            </w:r>
          </w:p>
          <w:p w:rsidR="003B4675" w:rsidRPr="00C748A2" w:rsidRDefault="003B4675" w:rsidP="002A3002">
            <w:pPr>
              <w:numPr>
                <w:ilvl w:val="0"/>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Key questions about place:</w:t>
            </w:r>
          </w:p>
          <w:p w:rsidR="003B4675" w:rsidRPr="00C748A2" w:rsidRDefault="003B4675"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is place?</w:t>
            </w:r>
          </w:p>
          <w:p w:rsidR="003B4675" w:rsidRPr="00C748A2" w:rsidRDefault="003B4675"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are some ways in which people experience place?</w:t>
            </w:r>
          </w:p>
          <w:p w:rsidR="007F13BD" w:rsidRPr="00C748A2" w:rsidRDefault="003B4675"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How can you gain a sense of place in your local environment?</w:t>
            </w:r>
          </w:p>
          <w:p w:rsidR="002E4A71" w:rsidRPr="007F13BD" w:rsidRDefault="003B4675" w:rsidP="002A3002">
            <w:pPr>
              <w:numPr>
                <w:ilvl w:val="1"/>
                <w:numId w:val="43"/>
              </w:numPr>
              <w:spacing w:before="100" w:beforeAutospacing="1" w:after="100" w:afterAutospacing="1" w:line="240" w:lineRule="auto"/>
              <w:rPr>
                <w:rFonts w:eastAsia="Times New Roman"/>
              </w:rPr>
            </w:pPr>
            <w:r w:rsidRPr="00C748A2">
              <w:rPr>
                <w:rFonts w:eastAsia="Times New Roman"/>
                <w:color w:val="000000" w:themeColor="text1"/>
              </w:rPr>
              <w:t>How can you share your observations and ideas about living things in your local environment to help someone else learn about place?</w:t>
            </w:r>
          </w:p>
        </w:tc>
        <w:tc>
          <w:tcPr>
            <w:tcW w:w="4734" w:type="dxa"/>
          </w:tcPr>
          <w:p w:rsidR="007E45E3" w:rsidRDefault="007E45E3" w:rsidP="007E45E3">
            <w:pPr>
              <w:pStyle w:val="ListParagraph"/>
              <w:spacing w:after="60" w:line="240" w:lineRule="auto"/>
              <w:textAlignment w:val="baseline"/>
              <w:rPr>
                <w:i/>
                <w:sz w:val="20"/>
              </w:rPr>
            </w:pPr>
          </w:p>
          <w:p w:rsidR="002E4A71" w:rsidRPr="007E45E3" w:rsidRDefault="007F13BD" w:rsidP="002A3002">
            <w:pPr>
              <w:pStyle w:val="ListParagraph"/>
              <w:numPr>
                <w:ilvl w:val="0"/>
                <w:numId w:val="52"/>
              </w:numPr>
              <w:spacing w:after="60" w:line="240" w:lineRule="auto"/>
              <w:textAlignment w:val="baseline"/>
              <w:rPr>
                <w:color w:val="000000"/>
                <w:sz w:val="20"/>
              </w:rPr>
            </w:pPr>
            <w:r w:rsidRPr="007E45E3">
              <w:rPr>
                <w:rFonts w:cs="Trebuchet MS"/>
                <w:sz w:val="20"/>
              </w:rPr>
              <w:t>T</w:t>
            </w:r>
            <w:r w:rsidR="002E4A71" w:rsidRPr="007E45E3">
              <w:rPr>
                <w:rFonts w:cs="Trebuchet MS"/>
                <w:sz w:val="20"/>
              </w:rPr>
              <w:t xml:space="preserve">he </w:t>
            </w:r>
            <w:r w:rsidR="002E4A71" w:rsidRPr="007E45E3">
              <w:rPr>
                <w:rFonts w:cs="Trebuchet MS"/>
                <w:b/>
                <w:sz w:val="20"/>
              </w:rPr>
              <w:t>classification</w:t>
            </w:r>
            <w:r w:rsidR="002E4A71" w:rsidRPr="007E45E3">
              <w:rPr>
                <w:rFonts w:cs="Trebuchet MS"/>
                <w:sz w:val="20"/>
              </w:rPr>
              <w:t xml:space="preserve"> of living things</w:t>
            </w:r>
          </w:p>
          <w:p w:rsidR="002E4A71" w:rsidRPr="00F92919" w:rsidRDefault="007F13BD" w:rsidP="00C24A61">
            <w:pPr>
              <w:pStyle w:val="ListParagraph"/>
              <w:numPr>
                <w:ilvl w:val="0"/>
                <w:numId w:val="7"/>
              </w:numPr>
              <w:tabs>
                <w:tab w:val="clear" w:pos="1800"/>
                <w:tab w:val="num" w:pos="812"/>
              </w:tabs>
              <w:spacing w:after="60" w:line="240" w:lineRule="auto"/>
              <w:ind w:left="360"/>
              <w:textAlignment w:val="baseline"/>
              <w:rPr>
                <w:color w:val="000000"/>
                <w:sz w:val="20"/>
              </w:rPr>
            </w:pPr>
            <w:r>
              <w:rPr>
                <w:rFonts w:cs="Trebuchet MS"/>
                <w:b/>
                <w:sz w:val="20"/>
              </w:rPr>
              <w:t>S</w:t>
            </w:r>
            <w:r w:rsidR="002E4A71" w:rsidRPr="00F92919">
              <w:rPr>
                <w:rFonts w:cs="Trebuchet MS"/>
                <w:b/>
                <w:sz w:val="20"/>
              </w:rPr>
              <w:t>tructural features</w:t>
            </w:r>
            <w:r w:rsidR="002E4A71" w:rsidRPr="00F92919">
              <w:rPr>
                <w:rFonts w:cs="Trebuchet MS"/>
                <w:sz w:val="20"/>
              </w:rPr>
              <w:t xml:space="preserve"> of living things in the local environment</w:t>
            </w:r>
          </w:p>
          <w:p w:rsidR="002E4A71" w:rsidRPr="007F13BD" w:rsidRDefault="007F13BD" w:rsidP="00C24A61">
            <w:pPr>
              <w:pStyle w:val="ListParagraph"/>
              <w:numPr>
                <w:ilvl w:val="0"/>
                <w:numId w:val="7"/>
              </w:numPr>
              <w:tabs>
                <w:tab w:val="clear" w:pos="1800"/>
                <w:tab w:val="num" w:pos="812"/>
              </w:tabs>
              <w:spacing w:after="60" w:line="240" w:lineRule="auto"/>
              <w:ind w:left="360"/>
              <w:textAlignment w:val="baseline"/>
              <w:rPr>
                <w:color w:val="000000"/>
                <w:sz w:val="20"/>
              </w:rPr>
            </w:pPr>
            <w:r>
              <w:rPr>
                <w:rFonts w:cs="Trebuchet MS"/>
                <w:b/>
                <w:sz w:val="20"/>
              </w:rPr>
              <w:t>B</w:t>
            </w:r>
            <w:r w:rsidR="002E4A71" w:rsidRPr="00F92919">
              <w:rPr>
                <w:rFonts w:cs="Trebuchet MS"/>
                <w:b/>
                <w:sz w:val="20"/>
              </w:rPr>
              <w:t>ehavioural adaptations</w:t>
            </w:r>
            <w:r w:rsidR="002E4A71" w:rsidRPr="00F92919">
              <w:rPr>
                <w:rFonts w:cs="Trebuchet MS"/>
                <w:sz w:val="20"/>
              </w:rPr>
              <w:t xml:space="preserve"> of animals in their area</w:t>
            </w:r>
          </w:p>
          <w:p w:rsidR="007F13BD" w:rsidRPr="00F92919" w:rsidRDefault="007E45E3" w:rsidP="007E45E3">
            <w:pPr>
              <w:pStyle w:val="ListParagraph"/>
              <w:tabs>
                <w:tab w:val="num" w:pos="812"/>
              </w:tabs>
              <w:spacing w:after="60" w:line="240" w:lineRule="auto"/>
              <w:ind w:left="360"/>
              <w:textAlignment w:val="baseline"/>
              <w:rPr>
                <w:color w:val="000000"/>
                <w:sz w:val="20"/>
              </w:rPr>
            </w:pPr>
            <w:r>
              <w:rPr>
                <w:color w:val="000000"/>
                <w:sz w:val="20"/>
              </w:rPr>
              <w:br/>
            </w:r>
            <w:r w:rsidR="008B0AFE">
              <w:rPr>
                <w:color w:val="000000"/>
                <w:sz w:val="20"/>
              </w:rPr>
              <w:br/>
            </w:r>
            <w:r w:rsidR="008B0AFE">
              <w:rPr>
                <w:color w:val="000000"/>
                <w:sz w:val="20"/>
              </w:rPr>
              <w:br/>
            </w:r>
          </w:p>
          <w:p w:rsidR="002E4A71" w:rsidRDefault="007F13BD" w:rsidP="00C24A61">
            <w:pPr>
              <w:pStyle w:val="ListParagraph"/>
              <w:numPr>
                <w:ilvl w:val="0"/>
                <w:numId w:val="7"/>
              </w:numPr>
              <w:tabs>
                <w:tab w:val="clear" w:pos="1800"/>
                <w:tab w:val="num" w:pos="812"/>
              </w:tabs>
              <w:spacing w:after="60" w:line="240" w:lineRule="auto"/>
              <w:ind w:left="360"/>
              <w:rPr>
                <w:color w:val="000000"/>
                <w:sz w:val="20"/>
                <w:lang w:eastAsia="en-CA"/>
              </w:rPr>
            </w:pPr>
            <w:r>
              <w:rPr>
                <w:b/>
                <w:color w:val="000000"/>
                <w:sz w:val="20"/>
                <w:lang w:eastAsia="en-CA"/>
              </w:rPr>
              <w:t>S</w:t>
            </w:r>
            <w:r w:rsidR="002E4A71" w:rsidRPr="00F92919">
              <w:rPr>
                <w:b/>
                <w:color w:val="000000"/>
                <w:sz w:val="20"/>
                <w:lang w:eastAsia="en-CA"/>
              </w:rPr>
              <w:t>pecific properties</w:t>
            </w:r>
            <w:r w:rsidR="002E4A71" w:rsidRPr="00F92919">
              <w:rPr>
                <w:color w:val="000000"/>
                <w:sz w:val="20"/>
                <w:lang w:eastAsia="en-CA"/>
              </w:rPr>
              <w:t xml:space="preserve"> of materials connect to the function of the materials</w:t>
            </w:r>
          </w:p>
          <w:p w:rsidR="007F13BD" w:rsidRPr="007F13BD" w:rsidRDefault="007F13BD" w:rsidP="007E45E3">
            <w:pPr>
              <w:pStyle w:val="ListParagraph"/>
              <w:ind w:left="274"/>
              <w:rPr>
                <w:color w:val="000000"/>
                <w:sz w:val="20"/>
                <w:lang w:eastAsia="en-CA"/>
              </w:rPr>
            </w:pPr>
          </w:p>
          <w:p w:rsidR="007F13BD" w:rsidRPr="00F92919" w:rsidRDefault="007F13BD" w:rsidP="007E45E3">
            <w:pPr>
              <w:pStyle w:val="ListParagraph"/>
              <w:tabs>
                <w:tab w:val="num" w:pos="812"/>
              </w:tabs>
              <w:spacing w:after="60" w:line="240" w:lineRule="auto"/>
              <w:ind w:left="360"/>
              <w:rPr>
                <w:color w:val="000000"/>
                <w:sz w:val="20"/>
                <w:lang w:eastAsia="en-CA"/>
              </w:rPr>
            </w:pPr>
          </w:p>
          <w:p w:rsidR="002E4A71" w:rsidRPr="00F92919" w:rsidRDefault="007F13BD" w:rsidP="00C24A61">
            <w:pPr>
              <w:pStyle w:val="ListParagraph"/>
              <w:numPr>
                <w:ilvl w:val="0"/>
                <w:numId w:val="7"/>
              </w:numPr>
              <w:tabs>
                <w:tab w:val="clear" w:pos="1800"/>
                <w:tab w:val="num" w:pos="812"/>
              </w:tabs>
              <w:spacing w:after="60" w:line="240" w:lineRule="auto"/>
              <w:ind w:left="360"/>
              <w:rPr>
                <w:b/>
                <w:color w:val="000000"/>
                <w:sz w:val="20"/>
                <w:lang w:eastAsia="en-CA"/>
              </w:rPr>
            </w:pPr>
            <w:r>
              <w:rPr>
                <w:b/>
                <w:color w:val="000000"/>
                <w:sz w:val="20"/>
                <w:lang w:eastAsia="en-CA"/>
              </w:rPr>
              <w:t>N</w:t>
            </w:r>
            <w:r w:rsidR="002E4A71" w:rsidRPr="00F92919">
              <w:rPr>
                <w:b/>
                <w:color w:val="000000"/>
                <w:sz w:val="20"/>
                <w:lang w:eastAsia="en-CA"/>
              </w:rPr>
              <w:t>atural and artificial sources of light</w:t>
            </w:r>
            <w:r w:rsidR="002E4A71" w:rsidRPr="00F92919">
              <w:rPr>
                <w:color w:val="000000"/>
                <w:sz w:val="20"/>
                <w:lang w:eastAsia="en-CA"/>
              </w:rPr>
              <w:t xml:space="preserve"> </w:t>
            </w:r>
            <w:r w:rsidR="002E4A71" w:rsidRPr="00F92919">
              <w:rPr>
                <w:b/>
                <w:color w:val="000000"/>
                <w:sz w:val="20"/>
                <w:lang w:eastAsia="en-CA"/>
              </w:rPr>
              <w:t>and sound</w:t>
            </w:r>
            <w:r w:rsidR="008B0AFE">
              <w:rPr>
                <w:b/>
                <w:color w:val="000000"/>
                <w:sz w:val="20"/>
                <w:lang w:eastAsia="en-CA"/>
              </w:rPr>
              <w:br/>
            </w:r>
            <w:r w:rsidR="008B0AFE">
              <w:rPr>
                <w:b/>
                <w:color w:val="000000"/>
                <w:sz w:val="20"/>
                <w:lang w:eastAsia="en-CA"/>
              </w:rPr>
              <w:br/>
            </w:r>
          </w:p>
          <w:p w:rsidR="007E45E3" w:rsidRDefault="007F13BD" w:rsidP="00C24A61">
            <w:pPr>
              <w:pStyle w:val="ListParagraph"/>
              <w:numPr>
                <w:ilvl w:val="0"/>
                <w:numId w:val="7"/>
              </w:numPr>
              <w:tabs>
                <w:tab w:val="clear" w:pos="1800"/>
                <w:tab w:val="num" w:pos="812"/>
              </w:tabs>
              <w:spacing w:after="60" w:line="240" w:lineRule="auto"/>
              <w:ind w:left="360"/>
              <w:rPr>
                <w:color w:val="000000"/>
                <w:sz w:val="20"/>
                <w:lang w:eastAsia="en-CA"/>
              </w:rPr>
            </w:pPr>
            <w:r>
              <w:rPr>
                <w:b/>
                <w:color w:val="000000"/>
                <w:sz w:val="20"/>
                <w:lang w:eastAsia="en-CA"/>
              </w:rPr>
              <w:t>P</w:t>
            </w:r>
            <w:r w:rsidR="002E4A71" w:rsidRPr="00F92919">
              <w:rPr>
                <w:b/>
                <w:color w:val="000000"/>
                <w:sz w:val="20"/>
                <w:lang w:eastAsia="en-CA"/>
              </w:rPr>
              <w:t>roperties of light</w:t>
            </w:r>
            <w:r w:rsidR="002E4A71" w:rsidRPr="00F92919">
              <w:rPr>
                <w:color w:val="000000"/>
                <w:sz w:val="20"/>
                <w:lang w:eastAsia="en-CA"/>
              </w:rPr>
              <w:t xml:space="preserve"> and </w:t>
            </w:r>
            <w:r w:rsidR="002E4A71" w:rsidRPr="00F92919">
              <w:rPr>
                <w:b/>
                <w:color w:val="000000"/>
                <w:sz w:val="20"/>
                <w:lang w:eastAsia="en-CA"/>
              </w:rPr>
              <w:t>sound</w:t>
            </w:r>
            <w:r w:rsidR="002E4A71" w:rsidRPr="00F92919">
              <w:rPr>
                <w:color w:val="000000"/>
                <w:sz w:val="20"/>
                <w:lang w:eastAsia="en-CA"/>
              </w:rPr>
              <w:t xml:space="preserve"> depend on their source and the objects they interact with</w:t>
            </w: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Pr="008B0AFE" w:rsidRDefault="008B0AFE" w:rsidP="008B0AFE">
            <w:pPr>
              <w:tabs>
                <w:tab w:val="num" w:pos="812"/>
              </w:tabs>
              <w:spacing w:after="60" w:line="240" w:lineRule="auto"/>
              <w:rPr>
                <w:color w:val="000000"/>
                <w:sz w:val="20"/>
                <w:lang w:eastAsia="en-CA"/>
              </w:rPr>
            </w:pPr>
          </w:p>
          <w:p w:rsidR="008B0AFE" w:rsidRPr="008B0AFE" w:rsidRDefault="007F13BD" w:rsidP="008B0AFE">
            <w:pPr>
              <w:pStyle w:val="ListParagraph"/>
              <w:numPr>
                <w:ilvl w:val="0"/>
                <w:numId w:val="7"/>
              </w:numPr>
              <w:tabs>
                <w:tab w:val="clear" w:pos="1800"/>
                <w:tab w:val="num" w:pos="812"/>
              </w:tabs>
              <w:spacing w:after="60" w:line="240" w:lineRule="auto"/>
              <w:ind w:left="360"/>
              <w:rPr>
                <w:color w:val="000000"/>
                <w:sz w:val="20"/>
                <w:lang w:eastAsia="en-CA"/>
              </w:rPr>
            </w:pPr>
            <w:r w:rsidRPr="007E45E3">
              <w:rPr>
                <w:b/>
                <w:bCs/>
                <w:color w:val="000000"/>
                <w:sz w:val="20"/>
              </w:rPr>
              <w:t>C</w:t>
            </w:r>
            <w:r w:rsidR="002E4A71" w:rsidRPr="007E45E3">
              <w:rPr>
                <w:b/>
                <w:bCs/>
                <w:color w:val="000000"/>
                <w:sz w:val="20"/>
              </w:rPr>
              <w:t>ommon objects in the sky</w:t>
            </w:r>
          </w:p>
          <w:p w:rsidR="00DB31D6" w:rsidRPr="008B0AFE" w:rsidRDefault="00DB31D6" w:rsidP="008B0AFE">
            <w:pPr>
              <w:pStyle w:val="ListParagraph"/>
              <w:numPr>
                <w:ilvl w:val="0"/>
                <w:numId w:val="7"/>
              </w:numPr>
              <w:tabs>
                <w:tab w:val="clear" w:pos="1800"/>
                <w:tab w:val="num" w:pos="812"/>
              </w:tabs>
              <w:spacing w:after="60" w:line="240" w:lineRule="auto"/>
              <w:ind w:left="360"/>
              <w:rPr>
                <w:color w:val="000000"/>
                <w:sz w:val="20"/>
                <w:lang w:eastAsia="en-CA"/>
              </w:rPr>
            </w:pPr>
            <w:r w:rsidRPr="008B0AFE">
              <w:rPr>
                <w:b/>
                <w:bCs/>
                <w:color w:val="000000"/>
                <w:sz w:val="20"/>
              </w:rPr>
              <w:t>Aboriginal knowledge of the sky and landscape</w:t>
            </w: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Default="008B0AFE" w:rsidP="008B0AFE">
            <w:pPr>
              <w:tabs>
                <w:tab w:val="num" w:pos="812"/>
              </w:tabs>
              <w:spacing w:after="60" w:line="240" w:lineRule="auto"/>
              <w:rPr>
                <w:color w:val="000000"/>
                <w:sz w:val="20"/>
                <w:lang w:eastAsia="en-CA"/>
              </w:rPr>
            </w:pPr>
          </w:p>
          <w:p w:rsidR="008B0AFE" w:rsidRPr="008B0AFE" w:rsidRDefault="008B0AFE" w:rsidP="008B0AFE">
            <w:pPr>
              <w:tabs>
                <w:tab w:val="num" w:pos="812"/>
              </w:tabs>
              <w:spacing w:after="60" w:line="240" w:lineRule="auto"/>
              <w:rPr>
                <w:color w:val="000000"/>
                <w:sz w:val="20"/>
                <w:lang w:eastAsia="en-CA"/>
              </w:rPr>
            </w:pPr>
          </w:p>
          <w:p w:rsidR="002E4A71" w:rsidRPr="008B0AFE" w:rsidRDefault="007E45E3" w:rsidP="002A3002">
            <w:pPr>
              <w:pStyle w:val="ListParagraph"/>
              <w:numPr>
                <w:ilvl w:val="0"/>
                <w:numId w:val="57"/>
              </w:numPr>
              <w:spacing w:after="60" w:line="240" w:lineRule="auto"/>
              <w:rPr>
                <w:b/>
              </w:rPr>
            </w:pPr>
            <w:r w:rsidRPr="008B0AFE">
              <w:rPr>
                <w:b/>
                <w:bCs/>
                <w:color w:val="000000"/>
                <w:sz w:val="20"/>
              </w:rPr>
              <w:t>L</w:t>
            </w:r>
            <w:r w:rsidR="002E4A71" w:rsidRPr="008B0AFE">
              <w:rPr>
                <w:b/>
                <w:bCs/>
                <w:color w:val="000000"/>
                <w:sz w:val="20"/>
              </w:rPr>
              <w:t xml:space="preserve">ocal patterns </w:t>
            </w:r>
            <w:r w:rsidR="002E4A71" w:rsidRPr="008B0AFE">
              <w:rPr>
                <w:bCs/>
                <w:color w:val="000000"/>
                <w:sz w:val="20"/>
              </w:rPr>
              <w:t>of events that occur on the Earth and in the sky</w:t>
            </w:r>
            <w:r w:rsidR="002E4A71" w:rsidRPr="008B0AFE">
              <w:rPr>
                <w:b/>
                <w:bCs/>
                <w:color w:val="000000"/>
                <w:sz w:val="20"/>
              </w:rPr>
              <w:t xml:space="preserve"> </w:t>
            </w:r>
          </w:p>
          <w:p w:rsidR="002E4A71" w:rsidRPr="00F92919" w:rsidRDefault="002E4A71" w:rsidP="00F92919">
            <w:pPr>
              <w:spacing w:after="120" w:line="240" w:lineRule="auto"/>
              <w:rPr>
                <w:rFonts w:cs="Calibri"/>
              </w:rPr>
            </w:pPr>
          </w:p>
        </w:tc>
        <w:tc>
          <w:tcPr>
            <w:tcW w:w="4734" w:type="dxa"/>
            <w:shd w:val="clear" w:color="auto" w:fill="EEECE1"/>
          </w:tcPr>
          <w:p w:rsidR="002E4A71" w:rsidRPr="00F92919" w:rsidRDefault="002E4A71" w:rsidP="00F92919">
            <w:pPr>
              <w:pStyle w:val="ListParagraph"/>
              <w:spacing w:after="0" w:line="240" w:lineRule="auto"/>
              <w:rPr>
                <w:sz w:val="20"/>
                <w:szCs w:val="20"/>
              </w:rPr>
            </w:pPr>
          </w:p>
          <w:p w:rsidR="002E4A71" w:rsidRPr="00F92919" w:rsidRDefault="002E4A71" w:rsidP="002A3002">
            <w:pPr>
              <w:pStyle w:val="ListParagraph"/>
              <w:numPr>
                <w:ilvl w:val="0"/>
                <w:numId w:val="13"/>
              </w:numPr>
              <w:spacing w:after="0" w:line="240" w:lineRule="auto"/>
              <w:ind w:left="360"/>
              <w:rPr>
                <w:sz w:val="20"/>
                <w:szCs w:val="20"/>
              </w:rPr>
            </w:pPr>
            <w:r w:rsidRPr="00F92919">
              <w:rPr>
                <w:sz w:val="20"/>
                <w:szCs w:val="20"/>
              </w:rPr>
              <w:t>Plants or animals, living or non-living</w:t>
            </w:r>
          </w:p>
          <w:p w:rsidR="008B0AFE" w:rsidRDefault="002E4A71" w:rsidP="002A3002">
            <w:pPr>
              <w:pStyle w:val="ListParagraph"/>
              <w:numPr>
                <w:ilvl w:val="0"/>
                <w:numId w:val="13"/>
              </w:numPr>
              <w:spacing w:after="0" w:line="240" w:lineRule="auto"/>
              <w:ind w:left="360"/>
              <w:rPr>
                <w:sz w:val="20"/>
                <w:szCs w:val="20"/>
              </w:rPr>
            </w:pPr>
            <w:r w:rsidRPr="00F92919">
              <w:rPr>
                <w:sz w:val="20"/>
                <w:szCs w:val="20"/>
              </w:rPr>
              <w:t>Structural features: Stems, roots, leaves, skeleton or no skeleton or exoskeleton, lots of legs, few legs, eyes, etc.</w:t>
            </w:r>
          </w:p>
          <w:p w:rsidR="007F13BD" w:rsidRPr="007E45E3" w:rsidRDefault="008B0AFE" w:rsidP="002A3002">
            <w:pPr>
              <w:pStyle w:val="ListParagraph"/>
              <w:numPr>
                <w:ilvl w:val="0"/>
                <w:numId w:val="13"/>
              </w:numPr>
              <w:spacing w:after="0" w:line="240" w:lineRule="auto"/>
              <w:ind w:left="360"/>
              <w:rPr>
                <w:sz w:val="20"/>
                <w:szCs w:val="20"/>
              </w:rPr>
            </w:pPr>
            <w:r>
              <w:rPr>
                <w:sz w:val="20"/>
                <w:szCs w:val="20"/>
              </w:rPr>
              <w:t>Hibernation, nesting, migration, catching food, camouflage (stick bugs), mimicry (fly that looks like bee), territorialism (squirrels fighting)</w:t>
            </w:r>
            <w:r w:rsidR="007E45E3">
              <w:rPr>
                <w:sz w:val="20"/>
                <w:szCs w:val="20"/>
              </w:rPr>
              <w:br/>
            </w:r>
          </w:p>
          <w:p w:rsidR="00D01578" w:rsidRPr="008B0AFE" w:rsidRDefault="00D01578" w:rsidP="002A3002">
            <w:pPr>
              <w:numPr>
                <w:ilvl w:val="0"/>
                <w:numId w:val="13"/>
              </w:numPr>
              <w:spacing w:after="0" w:line="240" w:lineRule="auto"/>
              <w:ind w:left="360"/>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Solids keep shape; liquids and gases flow</w:t>
            </w:r>
          </w:p>
          <w:p w:rsidR="00D01578" w:rsidRPr="008B0AFE" w:rsidRDefault="00D01578" w:rsidP="002A3002">
            <w:pPr>
              <w:numPr>
                <w:ilvl w:val="0"/>
                <w:numId w:val="13"/>
              </w:numPr>
              <w:spacing w:after="0" w:line="240" w:lineRule="auto"/>
              <w:ind w:left="360"/>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Properties of local materials determine use by Aboriginal people (local examples: cedar for canoes, mountain goat horns used as spoons)</w:t>
            </w:r>
          </w:p>
          <w:p w:rsidR="002E4A71" w:rsidRPr="00D01578" w:rsidRDefault="002E4A71" w:rsidP="002A3002">
            <w:pPr>
              <w:pStyle w:val="ListParagraph"/>
              <w:numPr>
                <w:ilvl w:val="0"/>
                <w:numId w:val="13"/>
              </w:numPr>
              <w:spacing w:after="0" w:line="240" w:lineRule="auto"/>
              <w:ind w:left="360"/>
              <w:rPr>
                <w:sz w:val="20"/>
                <w:szCs w:val="20"/>
              </w:rPr>
            </w:pPr>
            <w:r w:rsidRPr="00D01578">
              <w:rPr>
                <w:sz w:val="20"/>
                <w:szCs w:val="20"/>
              </w:rPr>
              <w:t>Natural light (sun), artificial light (light bulbs), natural sound (crickets), artificial sound (car horns)</w:t>
            </w:r>
          </w:p>
          <w:p w:rsidR="002E4A71" w:rsidRPr="00D01578" w:rsidRDefault="002E4A71" w:rsidP="002A3002">
            <w:pPr>
              <w:pStyle w:val="ListParagraph"/>
              <w:numPr>
                <w:ilvl w:val="0"/>
                <w:numId w:val="13"/>
              </w:numPr>
              <w:spacing w:after="0" w:line="240" w:lineRule="auto"/>
              <w:ind w:left="360"/>
              <w:rPr>
                <w:b/>
                <w:sz w:val="20"/>
                <w:szCs w:val="20"/>
              </w:rPr>
            </w:pPr>
            <w:r w:rsidRPr="00D01578">
              <w:rPr>
                <w:b/>
                <w:sz w:val="20"/>
                <w:szCs w:val="20"/>
              </w:rPr>
              <w:t xml:space="preserve">Properties of light: </w:t>
            </w:r>
          </w:p>
          <w:p w:rsidR="00544669" w:rsidRPr="00544669" w:rsidRDefault="00544669" w:rsidP="002A3002">
            <w:pPr>
              <w:pStyle w:val="ListParagraph"/>
              <w:numPr>
                <w:ilvl w:val="1"/>
                <w:numId w:val="13"/>
              </w:numPr>
              <w:spacing w:after="0" w:line="240" w:lineRule="auto"/>
              <w:ind w:left="1080"/>
              <w:rPr>
                <w:sz w:val="20"/>
                <w:szCs w:val="20"/>
              </w:rPr>
            </w:pPr>
            <w:r>
              <w:rPr>
                <w:sz w:val="20"/>
                <w:szCs w:val="20"/>
              </w:rPr>
              <w:t>E.g. brightness, colour</w:t>
            </w:r>
          </w:p>
          <w:p w:rsidR="002E4A71" w:rsidRPr="00F92919" w:rsidRDefault="002E4A71" w:rsidP="002A3002">
            <w:pPr>
              <w:pStyle w:val="ListParagraph"/>
              <w:numPr>
                <w:ilvl w:val="1"/>
                <w:numId w:val="13"/>
              </w:numPr>
              <w:spacing w:after="0" w:line="240" w:lineRule="auto"/>
              <w:ind w:left="1080"/>
              <w:rPr>
                <w:sz w:val="20"/>
                <w:szCs w:val="20"/>
              </w:rPr>
            </w:pPr>
            <w:r w:rsidRPr="00F92919">
              <w:rPr>
                <w:rFonts w:cs="Arial"/>
                <w:bCs/>
                <w:color w:val="000000"/>
                <w:sz w:val="20"/>
              </w:rPr>
              <w:t>Objects are made visible by radiating their own light or being illuminated by reflected light</w:t>
            </w:r>
          </w:p>
          <w:p w:rsidR="002E4A71" w:rsidRPr="00F92919" w:rsidRDefault="002E4A71" w:rsidP="002A3002">
            <w:pPr>
              <w:pStyle w:val="ListParagraph"/>
              <w:numPr>
                <w:ilvl w:val="1"/>
                <w:numId w:val="13"/>
              </w:numPr>
              <w:spacing w:after="0" w:line="240" w:lineRule="auto"/>
              <w:ind w:left="1080"/>
              <w:rPr>
                <w:sz w:val="20"/>
                <w:szCs w:val="20"/>
              </w:rPr>
            </w:pPr>
            <w:r w:rsidRPr="00F92919" w:rsidDel="009C3A7D">
              <w:rPr>
                <w:rFonts w:cs="Arial"/>
                <w:bCs/>
                <w:color w:val="000000"/>
                <w:sz w:val="20"/>
              </w:rPr>
              <w:t>I</w:t>
            </w:r>
            <w:r w:rsidRPr="00F92919">
              <w:rPr>
                <w:rFonts w:cs="Arial"/>
                <w:bCs/>
                <w:color w:val="000000"/>
                <w:sz w:val="20"/>
              </w:rPr>
              <w:t>nteractions of light with different objects create images and shadows</w:t>
            </w:r>
          </w:p>
          <w:p w:rsidR="00D01578" w:rsidRPr="00D01578" w:rsidRDefault="002E4A71" w:rsidP="002A3002">
            <w:pPr>
              <w:pStyle w:val="ListParagraph"/>
              <w:numPr>
                <w:ilvl w:val="1"/>
                <w:numId w:val="13"/>
              </w:numPr>
              <w:spacing w:after="0" w:line="240" w:lineRule="auto"/>
              <w:ind w:left="1080"/>
              <w:rPr>
                <w:sz w:val="20"/>
                <w:szCs w:val="20"/>
              </w:rPr>
            </w:pPr>
            <w:r w:rsidRPr="00F92919">
              <w:rPr>
                <w:sz w:val="20"/>
                <w:szCs w:val="20"/>
              </w:rPr>
              <w:lastRenderedPageBreak/>
              <w:t>Light interactions- can make plants grow, make shadows or cause sunburn depending on the source and location (seasons depend on light from the sun and how spread out the sun’s rays are)</w:t>
            </w:r>
          </w:p>
          <w:p w:rsidR="002E4A71" w:rsidRDefault="002E4A71" w:rsidP="002A3002">
            <w:pPr>
              <w:pStyle w:val="ListParagraph"/>
              <w:numPr>
                <w:ilvl w:val="1"/>
                <w:numId w:val="13"/>
              </w:numPr>
              <w:spacing w:after="0" w:line="240" w:lineRule="auto"/>
              <w:ind w:left="1080"/>
              <w:rPr>
                <w:sz w:val="20"/>
                <w:szCs w:val="20"/>
              </w:rPr>
            </w:pPr>
            <w:r w:rsidRPr="00F92919">
              <w:rPr>
                <w:sz w:val="20"/>
                <w:szCs w:val="20"/>
              </w:rPr>
              <w:t>Plants grow towards light</w:t>
            </w:r>
          </w:p>
          <w:p w:rsidR="00D01578" w:rsidRDefault="00D01578" w:rsidP="002A3002">
            <w:pPr>
              <w:pStyle w:val="ListParagraph"/>
              <w:numPr>
                <w:ilvl w:val="0"/>
                <w:numId w:val="13"/>
              </w:numPr>
              <w:spacing w:after="0" w:line="240" w:lineRule="auto"/>
              <w:ind w:left="360"/>
              <w:rPr>
                <w:sz w:val="20"/>
                <w:szCs w:val="20"/>
              </w:rPr>
            </w:pPr>
            <w:r w:rsidRPr="00D01578">
              <w:rPr>
                <w:b/>
                <w:sz w:val="20"/>
                <w:szCs w:val="20"/>
              </w:rPr>
              <w:t>P</w:t>
            </w:r>
            <w:r w:rsidR="00544669" w:rsidRPr="00D01578">
              <w:rPr>
                <w:b/>
                <w:sz w:val="20"/>
                <w:szCs w:val="20"/>
              </w:rPr>
              <w:t>roperties of sound</w:t>
            </w:r>
          </w:p>
          <w:p w:rsidR="00544669" w:rsidRPr="00D01578" w:rsidRDefault="00D01578" w:rsidP="002A3002">
            <w:pPr>
              <w:pStyle w:val="ListParagraph"/>
              <w:numPr>
                <w:ilvl w:val="1"/>
                <w:numId w:val="13"/>
              </w:numPr>
              <w:spacing w:after="0" w:line="240" w:lineRule="auto"/>
              <w:ind w:left="1080"/>
              <w:rPr>
                <w:sz w:val="20"/>
                <w:szCs w:val="20"/>
              </w:rPr>
            </w:pPr>
            <w:r w:rsidRPr="00D01578">
              <w:rPr>
                <w:sz w:val="20"/>
                <w:szCs w:val="20"/>
              </w:rPr>
              <w:t xml:space="preserve"> </w:t>
            </w:r>
            <w:r w:rsidR="00544669" w:rsidRPr="00D01578">
              <w:rPr>
                <w:rFonts w:cs="Arial"/>
                <w:bCs/>
                <w:color w:val="000000"/>
                <w:sz w:val="20"/>
              </w:rPr>
              <w:t>E.g. pitch, tone, volume</w:t>
            </w:r>
          </w:p>
          <w:p w:rsidR="002E4A71" w:rsidRPr="00544669" w:rsidRDefault="00D01578" w:rsidP="002A3002">
            <w:pPr>
              <w:pStyle w:val="ListParagraph"/>
              <w:numPr>
                <w:ilvl w:val="0"/>
                <w:numId w:val="44"/>
              </w:numPr>
              <w:spacing w:after="0" w:line="240" w:lineRule="auto"/>
              <w:ind w:left="1080"/>
              <w:rPr>
                <w:sz w:val="20"/>
                <w:szCs w:val="20"/>
              </w:rPr>
            </w:pPr>
            <w:r>
              <w:rPr>
                <w:rFonts w:cs="Arial"/>
                <w:bCs/>
                <w:color w:val="000000"/>
                <w:sz w:val="20"/>
              </w:rPr>
              <w:t>W</w:t>
            </w:r>
            <w:r w:rsidR="002E4A71" w:rsidRPr="00544669">
              <w:rPr>
                <w:rFonts w:cs="Arial"/>
                <w:bCs/>
                <w:color w:val="000000"/>
                <w:sz w:val="20"/>
              </w:rPr>
              <w:t>ays of mak</w:t>
            </w:r>
            <w:r w:rsidR="002E4A71" w:rsidRPr="00544669" w:rsidDel="009C3A7D">
              <w:rPr>
                <w:rFonts w:cs="Arial"/>
                <w:bCs/>
                <w:color w:val="000000"/>
                <w:sz w:val="20"/>
              </w:rPr>
              <w:t>ing</w:t>
            </w:r>
            <w:r w:rsidR="002E4A71" w:rsidRPr="00544669">
              <w:rPr>
                <w:rFonts w:cs="Arial"/>
                <w:bCs/>
                <w:color w:val="000000"/>
                <w:sz w:val="20"/>
              </w:rPr>
              <w:t>, recording, and transmitting sound</w:t>
            </w:r>
            <w:r>
              <w:rPr>
                <w:rFonts w:cs="Arial"/>
                <w:bCs/>
                <w:color w:val="000000"/>
                <w:sz w:val="20"/>
              </w:rPr>
              <w:br/>
            </w:r>
          </w:p>
          <w:p w:rsidR="002E4A71" w:rsidRPr="00F92919" w:rsidRDefault="002E4A71" w:rsidP="002A3002">
            <w:pPr>
              <w:pStyle w:val="ListParagraph"/>
              <w:numPr>
                <w:ilvl w:val="0"/>
                <w:numId w:val="13"/>
              </w:numPr>
              <w:spacing w:after="0" w:line="240" w:lineRule="auto"/>
              <w:ind w:left="360"/>
              <w:rPr>
                <w:sz w:val="20"/>
                <w:szCs w:val="20"/>
              </w:rPr>
            </w:pPr>
            <w:r w:rsidRPr="00F92919">
              <w:rPr>
                <w:sz w:val="20"/>
                <w:szCs w:val="20"/>
              </w:rPr>
              <w:t xml:space="preserve">Common objects in the sky: </w:t>
            </w:r>
          </w:p>
          <w:p w:rsidR="002E4A71" w:rsidRPr="00F92919" w:rsidRDefault="002E4A71" w:rsidP="002A3002">
            <w:pPr>
              <w:pStyle w:val="ListParagraph"/>
              <w:numPr>
                <w:ilvl w:val="1"/>
                <w:numId w:val="13"/>
              </w:numPr>
              <w:spacing w:after="0" w:line="240" w:lineRule="auto"/>
              <w:ind w:left="1080"/>
              <w:rPr>
                <w:sz w:val="20"/>
                <w:szCs w:val="20"/>
              </w:rPr>
            </w:pPr>
            <w:r w:rsidRPr="00F92919">
              <w:rPr>
                <w:sz w:val="20"/>
                <w:szCs w:val="20"/>
              </w:rPr>
              <w:t>the appearance of the Moon and stars at night</w:t>
            </w:r>
          </w:p>
          <w:p w:rsidR="00544669" w:rsidRDefault="00544669" w:rsidP="002A3002">
            <w:pPr>
              <w:pStyle w:val="ListParagraph"/>
              <w:numPr>
                <w:ilvl w:val="1"/>
                <w:numId w:val="13"/>
              </w:numPr>
              <w:spacing w:after="0" w:line="240" w:lineRule="auto"/>
              <w:ind w:left="1080"/>
              <w:rPr>
                <w:sz w:val="20"/>
                <w:szCs w:val="20"/>
              </w:rPr>
            </w:pPr>
            <w:r>
              <w:rPr>
                <w:sz w:val="20"/>
                <w:szCs w:val="20"/>
              </w:rPr>
              <w:t>sunrise/set, moon rise/set</w:t>
            </w:r>
          </w:p>
          <w:p w:rsidR="002E4A71" w:rsidRPr="00544669" w:rsidRDefault="002E4A71" w:rsidP="002A3002">
            <w:pPr>
              <w:pStyle w:val="ListParagraph"/>
              <w:numPr>
                <w:ilvl w:val="1"/>
                <w:numId w:val="13"/>
              </w:numPr>
              <w:spacing w:after="0" w:line="240" w:lineRule="auto"/>
              <w:ind w:left="1080"/>
              <w:rPr>
                <w:sz w:val="20"/>
                <w:szCs w:val="20"/>
              </w:rPr>
            </w:pPr>
            <w:r w:rsidRPr="00544669">
              <w:rPr>
                <w:sz w:val="20"/>
                <w:szCs w:val="20"/>
              </w:rPr>
              <w:t xml:space="preserve">the sun and the moon are important in different cultures, with respect to customs and traditions </w:t>
            </w:r>
          </w:p>
          <w:p w:rsidR="002E4A71" w:rsidRPr="00544669" w:rsidRDefault="008B0AFE" w:rsidP="002A3002">
            <w:pPr>
              <w:pStyle w:val="ListParagraph"/>
              <w:numPr>
                <w:ilvl w:val="1"/>
                <w:numId w:val="13"/>
              </w:numPr>
              <w:spacing w:after="0" w:line="240" w:lineRule="auto"/>
              <w:ind w:left="1080"/>
              <w:rPr>
                <w:sz w:val="20"/>
                <w:szCs w:val="20"/>
              </w:rPr>
            </w:pPr>
            <w:r>
              <w:rPr>
                <w:sz w:val="20"/>
                <w:szCs w:val="20"/>
              </w:rPr>
              <w:t>oral history</w:t>
            </w:r>
            <w:r w:rsidR="00DB31D6" w:rsidRPr="00544669">
              <w:rPr>
                <w:sz w:val="20"/>
                <w:szCs w:val="20"/>
              </w:rPr>
              <w:t xml:space="preserve"> with E</w:t>
            </w:r>
            <w:r w:rsidR="002E4A71" w:rsidRPr="00544669">
              <w:rPr>
                <w:sz w:val="20"/>
                <w:szCs w:val="20"/>
              </w:rPr>
              <w:t>lder explaining origins and local stories related to big ideas</w:t>
            </w:r>
          </w:p>
          <w:p w:rsidR="002E4A71" w:rsidRPr="008B0AFE" w:rsidRDefault="002E4A71" w:rsidP="002A3002">
            <w:pPr>
              <w:pStyle w:val="ListParagraph"/>
              <w:numPr>
                <w:ilvl w:val="0"/>
                <w:numId w:val="13"/>
              </w:numPr>
              <w:spacing w:after="0" w:line="240" w:lineRule="auto"/>
              <w:ind w:left="360"/>
              <w:rPr>
                <w:sz w:val="20"/>
                <w:szCs w:val="20"/>
              </w:rPr>
            </w:pPr>
            <w:r w:rsidRPr="00F92919">
              <w:rPr>
                <w:sz w:val="20"/>
                <w:szCs w:val="20"/>
              </w:rPr>
              <w:t>Local patterns:</w:t>
            </w:r>
            <w:r w:rsidR="008B0AFE">
              <w:rPr>
                <w:sz w:val="20"/>
                <w:szCs w:val="20"/>
              </w:rPr>
              <w:t xml:space="preserve"> </w:t>
            </w:r>
            <w:r w:rsidRPr="008B0AFE">
              <w:rPr>
                <w:sz w:val="20"/>
                <w:szCs w:val="20"/>
              </w:rPr>
              <w:t>the relationship of local weather to the four seasons in terms of temperature, cloud cover, precipitation and wind</w:t>
            </w:r>
          </w:p>
          <w:p w:rsidR="002E4A71" w:rsidRPr="00F92919" w:rsidRDefault="002E4A71" w:rsidP="00544669">
            <w:pPr>
              <w:pStyle w:val="ListParagraph"/>
              <w:spacing w:after="0" w:line="240" w:lineRule="auto"/>
              <w:ind w:left="1440"/>
              <w:rPr>
                <w:sz w:val="20"/>
                <w:szCs w:val="20"/>
              </w:rPr>
            </w:pPr>
          </w:p>
        </w:tc>
      </w:tr>
    </w:tbl>
    <w:p w:rsidR="002E4A71" w:rsidRDefault="002E4A7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2164"/>
        <w:gridCol w:w="2524"/>
        <w:gridCol w:w="4670"/>
        <w:gridCol w:w="4673"/>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rPr>
            </w:pPr>
            <w:r w:rsidRPr="00F92919">
              <w:rPr>
                <w:rFonts w:cs="Calibri"/>
                <w:b/>
                <w:color w:val="FFFFFF"/>
              </w:rPr>
              <w:lastRenderedPageBreak/>
              <w:t>Science- Grade 2</w:t>
            </w:r>
            <w:r w:rsidR="008A126E">
              <w:rPr>
                <w:rFonts w:cs="Calibri"/>
                <w:b/>
                <w:color w:val="FFFFFF"/>
              </w:rPr>
              <w:t xml:space="preserve"> (Unifying Concept –</w:t>
            </w:r>
            <w:r w:rsidR="002B3CF5">
              <w:rPr>
                <w:rFonts w:cs="Calibri"/>
                <w:b/>
                <w:color w:val="FFFFFF"/>
              </w:rPr>
              <w:t xml:space="preserve"> Cycles</w:t>
            </w:r>
            <w:r w:rsidR="008A126E">
              <w:rPr>
                <w:rFonts w:cs="Calibri"/>
                <w:b/>
                <w:color w:val="FFFFFF"/>
              </w:rPr>
              <w:t>)</w:t>
            </w:r>
          </w:p>
        </w:tc>
      </w:tr>
      <w:tr w:rsidR="008A126E"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F92919" w:rsidRDefault="00BE7906" w:rsidP="00F92919">
            <w:pPr>
              <w:spacing w:after="0" w:line="240" w:lineRule="auto"/>
              <w:rPr>
                <w:rFonts w:cs="Calibri"/>
              </w:rPr>
            </w:pPr>
            <w:r>
              <w:rPr>
                <w:rStyle w:val="Emphasis"/>
                <w:rFonts w:eastAsia="Times New Roman"/>
              </w:rPr>
              <w:t xml:space="preserve">Questions to support inquiry with students </w:t>
            </w:r>
            <w:r w:rsidRPr="00BE7906">
              <w:rPr>
                <w:rFonts w:cs="Calibri"/>
              </w:rPr>
              <w:t>(NOT MANDATED)</w:t>
            </w:r>
          </w:p>
        </w:tc>
      </w:tr>
      <w:tr w:rsidR="008A126E" w:rsidRPr="00F92919" w:rsidTr="00F92919">
        <w:tc>
          <w:tcPr>
            <w:tcW w:w="6912" w:type="dxa"/>
            <w:gridSpan w:val="2"/>
          </w:tcPr>
          <w:p w:rsidR="002E4A71" w:rsidRPr="00F92919" w:rsidRDefault="002E4A71" w:rsidP="00976F1A">
            <w:pPr>
              <w:pStyle w:val="ParaAttribute3"/>
              <w:rPr>
                <w:rFonts w:ascii="Calibri" w:hAnsi="Calibri"/>
              </w:rPr>
            </w:pPr>
            <w:r w:rsidRPr="00F92919">
              <w:rPr>
                <w:rStyle w:val="CharAttribute6"/>
                <w:rFonts w:eastAsia="Batang" w:hAnsi="Calibri"/>
              </w:rPr>
              <w:t>All living things have a life cycle.</w:t>
            </w:r>
          </w:p>
          <w:p w:rsidR="002E4A71" w:rsidRPr="00F92919" w:rsidRDefault="002E4A71" w:rsidP="00F92919">
            <w:pPr>
              <w:pStyle w:val="ParaAttribute3"/>
              <w:ind w:left="360"/>
              <w:rPr>
                <w:rFonts w:ascii="Calibri" w:hAnsi="Calibri" w:cs="Calibri"/>
              </w:rPr>
            </w:pPr>
          </w:p>
        </w:tc>
        <w:tc>
          <w:tcPr>
            <w:tcW w:w="12024" w:type="dxa"/>
            <w:gridSpan w:val="3"/>
            <w:shd w:val="clear" w:color="auto" w:fill="EEECE1"/>
          </w:tcPr>
          <w:p w:rsidR="006F3D89" w:rsidRPr="006F3D89" w:rsidRDefault="006F3D89" w:rsidP="002A3002">
            <w:pPr>
              <w:pStyle w:val="ListParagraph"/>
              <w:numPr>
                <w:ilvl w:val="0"/>
                <w:numId w:val="25"/>
              </w:numPr>
              <w:spacing w:before="100" w:beforeAutospacing="1" w:after="100" w:afterAutospacing="1" w:line="240" w:lineRule="auto"/>
              <w:rPr>
                <w:rFonts w:eastAsia="Times New Roman"/>
              </w:rPr>
            </w:pPr>
            <w:r w:rsidRPr="006F3D89">
              <w:rPr>
                <w:rFonts w:eastAsia="Times New Roman"/>
              </w:rPr>
              <w:t>Why are life cycles important?</w:t>
            </w:r>
          </w:p>
          <w:p w:rsidR="002E4A71" w:rsidRPr="006F3D89" w:rsidRDefault="006F3D89" w:rsidP="002A3002">
            <w:pPr>
              <w:pStyle w:val="ListParagraph"/>
              <w:numPr>
                <w:ilvl w:val="0"/>
                <w:numId w:val="25"/>
              </w:numPr>
              <w:spacing w:before="100" w:beforeAutospacing="1" w:after="100" w:afterAutospacing="1" w:line="240" w:lineRule="auto"/>
              <w:rPr>
                <w:rFonts w:eastAsia="Times New Roman"/>
              </w:rPr>
            </w:pPr>
            <w:r w:rsidRPr="006F3D89">
              <w:rPr>
                <w:rFonts w:eastAsia="Times New Roman"/>
              </w:rPr>
              <w:t>How are the life cycles of local plants and animals similar and different?</w:t>
            </w:r>
          </w:p>
        </w:tc>
      </w:tr>
      <w:tr w:rsidR="008A126E" w:rsidRPr="00F92919" w:rsidTr="00F92919">
        <w:tc>
          <w:tcPr>
            <w:tcW w:w="6912" w:type="dxa"/>
            <w:gridSpan w:val="2"/>
          </w:tcPr>
          <w:p w:rsidR="002E4A71" w:rsidRPr="00F92919" w:rsidRDefault="002E4A71" w:rsidP="00976F1A">
            <w:pPr>
              <w:pStyle w:val="ParaAttribute3"/>
              <w:rPr>
                <w:rFonts w:ascii="Calibri" w:hAnsi="Calibri"/>
              </w:rPr>
            </w:pPr>
            <w:r w:rsidRPr="00F92919">
              <w:rPr>
                <w:rStyle w:val="CharAttribute2"/>
                <w:rFonts w:eastAsia="Batang" w:hAnsi="Calibri"/>
              </w:rPr>
              <w:t xml:space="preserve">Materials can be changed through </w:t>
            </w:r>
            <w:r w:rsidRPr="007E4E0F">
              <w:rPr>
                <w:rStyle w:val="CharAttribute2"/>
                <w:rFonts w:eastAsia="Batang" w:hAnsi="Calibri"/>
              </w:rPr>
              <w:t>physical</w:t>
            </w:r>
            <w:r w:rsidRPr="00F92919">
              <w:rPr>
                <w:rStyle w:val="CharAttribute2"/>
                <w:rFonts w:eastAsia="Batang" w:hAnsi="Calibri"/>
              </w:rPr>
              <w:t xml:space="preserve"> and </w:t>
            </w:r>
            <w:r w:rsidRPr="007E4E0F">
              <w:rPr>
                <w:rStyle w:val="CharAttribute2"/>
                <w:rFonts w:eastAsia="Batang" w:hAnsi="Calibri"/>
              </w:rPr>
              <w:t>chemical</w:t>
            </w:r>
            <w:r w:rsidRPr="00F92919">
              <w:rPr>
                <w:rStyle w:val="CharAttribute2"/>
                <w:rFonts w:eastAsia="Batang" w:hAnsi="Calibri"/>
              </w:rPr>
              <w:t xml:space="preserve"> processes.</w:t>
            </w:r>
          </w:p>
          <w:p w:rsidR="002E4A71" w:rsidRPr="00F92919" w:rsidRDefault="002E4A71" w:rsidP="00F92919">
            <w:pPr>
              <w:pStyle w:val="ParaAttribute3"/>
              <w:ind w:left="360"/>
              <w:rPr>
                <w:rFonts w:ascii="Calibri" w:hAnsi="Calibri" w:cs="Calibri"/>
              </w:rPr>
            </w:pPr>
          </w:p>
        </w:tc>
        <w:tc>
          <w:tcPr>
            <w:tcW w:w="12024" w:type="dxa"/>
            <w:gridSpan w:val="3"/>
            <w:shd w:val="clear" w:color="auto" w:fill="EEECE1"/>
          </w:tcPr>
          <w:p w:rsidR="002E4A71" w:rsidRPr="00DE7A3E" w:rsidRDefault="002E4A71" w:rsidP="00DE7A3E">
            <w:pPr>
              <w:spacing w:after="0" w:line="240" w:lineRule="auto"/>
              <w:rPr>
                <w:rFonts w:cs="Calibri"/>
                <w:sz w:val="20"/>
                <w:szCs w:val="20"/>
              </w:rPr>
            </w:pPr>
          </w:p>
        </w:tc>
      </w:tr>
      <w:tr w:rsidR="008A126E" w:rsidRPr="00F92919" w:rsidTr="00F92919">
        <w:tc>
          <w:tcPr>
            <w:tcW w:w="6912" w:type="dxa"/>
            <w:gridSpan w:val="2"/>
          </w:tcPr>
          <w:p w:rsidR="002E4A71" w:rsidRPr="00F92919" w:rsidRDefault="002E4A71" w:rsidP="00976F1A">
            <w:pPr>
              <w:pStyle w:val="ParaAttribute3"/>
              <w:rPr>
                <w:rStyle w:val="CharAttribute2"/>
                <w:rFonts w:eastAsia="Batang"/>
              </w:rPr>
            </w:pPr>
            <w:r w:rsidRPr="00F92919">
              <w:rPr>
                <w:rStyle w:val="CharAttribute2"/>
                <w:rFonts w:eastAsia="Batang" w:hAnsi="Calibri"/>
              </w:rPr>
              <w:t xml:space="preserve">Forces influence the motion of an object. </w:t>
            </w:r>
          </w:p>
          <w:p w:rsidR="002E4A71" w:rsidRPr="00F92919" w:rsidRDefault="002E4A71" w:rsidP="00F92919">
            <w:pPr>
              <w:pStyle w:val="ParaAttribute3"/>
              <w:ind w:left="360"/>
              <w:rPr>
                <w:rStyle w:val="CharAttribute2"/>
                <w:rFonts w:eastAsia="Batang" w:hAnsi="Calibri" w:cs="Calibri"/>
                <w:sz w:val="20"/>
              </w:rPr>
            </w:pPr>
          </w:p>
        </w:tc>
        <w:tc>
          <w:tcPr>
            <w:tcW w:w="12024" w:type="dxa"/>
            <w:gridSpan w:val="3"/>
            <w:shd w:val="clear" w:color="auto" w:fill="EEECE1"/>
          </w:tcPr>
          <w:p w:rsidR="00DE7A3E" w:rsidRPr="006F3D89" w:rsidRDefault="00DE7A3E" w:rsidP="00834B5E">
            <w:pPr>
              <w:spacing w:before="100" w:beforeAutospacing="1" w:after="100" w:afterAutospacing="1" w:line="240" w:lineRule="auto"/>
              <w:ind w:left="720"/>
              <w:rPr>
                <w:rFonts w:eastAsia="Times New Roman"/>
              </w:rPr>
            </w:pPr>
          </w:p>
        </w:tc>
      </w:tr>
      <w:tr w:rsidR="008A126E" w:rsidRPr="00F92919" w:rsidTr="00F92919">
        <w:tc>
          <w:tcPr>
            <w:tcW w:w="6912" w:type="dxa"/>
            <w:gridSpan w:val="2"/>
          </w:tcPr>
          <w:p w:rsidR="002E4A71" w:rsidRPr="00F92919" w:rsidRDefault="002E4A71" w:rsidP="00976F1A">
            <w:pPr>
              <w:pStyle w:val="ParaAttribute3"/>
              <w:rPr>
                <w:rStyle w:val="CharAttribute8"/>
                <w:rFonts w:eastAsia="Batang" w:hAnsi="Calibri" w:cs="Calibri"/>
              </w:rPr>
            </w:pPr>
            <w:r w:rsidRPr="00F92919">
              <w:rPr>
                <w:rStyle w:val="CharAttribute5"/>
                <w:rFonts w:ascii="Calibri" w:eastAsia="Batang" w:hAnsi="Calibri" w:cs="Calibri"/>
                <w:sz w:val="20"/>
              </w:rPr>
              <w:t>Water is essential to all life and cycles through the environment.</w:t>
            </w:r>
          </w:p>
          <w:p w:rsidR="002E4A71" w:rsidRPr="00F92919" w:rsidRDefault="002E4A71" w:rsidP="00976F1A">
            <w:pPr>
              <w:pStyle w:val="ParaAttribute3"/>
              <w:rPr>
                <w:rStyle w:val="CharAttribute2"/>
                <w:rFonts w:eastAsia="Batang" w:hAnsi="Calibri" w:cs="Calibri"/>
                <w:sz w:val="20"/>
              </w:rPr>
            </w:pPr>
          </w:p>
        </w:tc>
        <w:tc>
          <w:tcPr>
            <w:tcW w:w="12024" w:type="dxa"/>
            <w:gridSpan w:val="3"/>
            <w:shd w:val="clear" w:color="auto" w:fill="EEECE1"/>
          </w:tcPr>
          <w:p w:rsidR="00834B5E" w:rsidRDefault="00834B5E" w:rsidP="002A3002">
            <w:pPr>
              <w:numPr>
                <w:ilvl w:val="0"/>
                <w:numId w:val="27"/>
              </w:numPr>
              <w:spacing w:before="100" w:beforeAutospacing="1" w:after="100" w:afterAutospacing="1" w:line="240" w:lineRule="auto"/>
              <w:rPr>
                <w:rFonts w:eastAsia="Times New Roman"/>
              </w:rPr>
            </w:pPr>
            <w:r>
              <w:rPr>
                <w:rFonts w:eastAsia="Times New Roman"/>
              </w:rPr>
              <w:t>Why is water important for all living things?</w:t>
            </w:r>
          </w:p>
          <w:p w:rsidR="002E4A71" w:rsidRPr="006F3D89" w:rsidRDefault="00834B5E" w:rsidP="002A3002">
            <w:pPr>
              <w:numPr>
                <w:ilvl w:val="0"/>
                <w:numId w:val="27"/>
              </w:numPr>
              <w:spacing w:before="100" w:beforeAutospacing="1" w:after="100" w:afterAutospacing="1" w:line="240" w:lineRule="auto"/>
              <w:rPr>
                <w:rFonts w:eastAsia="Times New Roman"/>
              </w:rPr>
            </w:pPr>
            <w:r>
              <w:rPr>
                <w:rFonts w:eastAsia="Times New Roman"/>
              </w:rPr>
              <w:t>How does water cycle through the environment?</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8A126E"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b/>
              </w:rPr>
            </w:pPr>
            <w:r w:rsidRPr="00F92919">
              <w:rPr>
                <w:rFonts w:cs="Calibri"/>
              </w:rPr>
              <w:t>Elaborations: (NOT MANDATED)</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r>
      <w:tr w:rsidR="008A126E" w:rsidRPr="00F92919" w:rsidTr="00F92919">
        <w:tc>
          <w:tcPr>
            <w:tcW w:w="4734" w:type="dxa"/>
          </w:tcPr>
          <w:p w:rsidR="002E4A71" w:rsidRPr="00F92919" w:rsidRDefault="002E4A71" w:rsidP="00F92919">
            <w:pPr>
              <w:spacing w:after="120" w:line="240" w:lineRule="auto"/>
              <w:jc w:val="both"/>
              <w:rPr>
                <w:i/>
                <w:sz w:val="20"/>
              </w:rPr>
            </w:pPr>
          </w:p>
          <w:p w:rsidR="002E4A71" w:rsidRPr="00F92919" w:rsidRDefault="002E4A71" w:rsidP="00F92919">
            <w:pPr>
              <w:spacing w:after="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120" w:line="240" w:lineRule="auto"/>
              <w:rPr>
                <w:sz w:val="20"/>
              </w:rPr>
            </w:pPr>
            <w:r w:rsidRPr="00F92919">
              <w:rPr>
                <w:sz w:val="20"/>
              </w:rPr>
              <w:t>Demonstrate curiosity and a sense of wonder about the world</w:t>
            </w:r>
          </w:p>
          <w:p w:rsidR="002E4A71" w:rsidRPr="00F92919" w:rsidRDefault="002E4A71" w:rsidP="00C24A61">
            <w:pPr>
              <w:pStyle w:val="ListParagraph"/>
              <w:numPr>
                <w:ilvl w:val="0"/>
                <w:numId w:val="3"/>
              </w:numPr>
              <w:spacing w:after="120" w:line="240" w:lineRule="auto"/>
              <w:rPr>
                <w:sz w:val="20"/>
              </w:rPr>
            </w:pPr>
            <w:r w:rsidRPr="00F92919">
              <w:rPr>
                <w:sz w:val="20"/>
              </w:rPr>
              <w:t>Observe objects and events in familiar contexts</w:t>
            </w:r>
          </w:p>
          <w:p w:rsidR="002E4A71" w:rsidRPr="00F92919" w:rsidRDefault="002E4A71" w:rsidP="00C24A61">
            <w:pPr>
              <w:pStyle w:val="ListParagraph"/>
              <w:numPr>
                <w:ilvl w:val="0"/>
                <w:numId w:val="3"/>
              </w:numPr>
              <w:spacing w:after="120" w:line="240" w:lineRule="auto"/>
              <w:rPr>
                <w:sz w:val="20"/>
              </w:rPr>
            </w:pPr>
            <w:r w:rsidRPr="00F92919">
              <w:rPr>
                <w:sz w:val="20"/>
              </w:rPr>
              <w:t xml:space="preserve">Ask questions about familiar objects and events </w:t>
            </w:r>
          </w:p>
          <w:p w:rsidR="002E4A71" w:rsidRPr="00F92919" w:rsidRDefault="002E4A71" w:rsidP="00C24A61">
            <w:pPr>
              <w:pStyle w:val="ListParagraph"/>
              <w:numPr>
                <w:ilvl w:val="0"/>
                <w:numId w:val="3"/>
              </w:numPr>
              <w:spacing w:after="120" w:line="240" w:lineRule="auto"/>
              <w:rPr>
                <w:sz w:val="20"/>
              </w:rPr>
            </w:pPr>
            <w:r w:rsidRPr="00F92919">
              <w:rPr>
                <w:sz w:val="20"/>
              </w:rPr>
              <w:t>Make simple predictions about known objects and events</w:t>
            </w:r>
          </w:p>
          <w:p w:rsidR="002E4A71" w:rsidRPr="00F92919" w:rsidRDefault="002E4A71" w:rsidP="00F92919">
            <w:pPr>
              <w:spacing w:after="0" w:line="240" w:lineRule="auto"/>
              <w:rPr>
                <w:b/>
                <w:sz w:val="20"/>
              </w:rPr>
            </w:pPr>
            <w:r w:rsidRPr="00F92919">
              <w:rPr>
                <w:b/>
                <w:sz w:val="20"/>
              </w:rPr>
              <w:t>Planning and conducting</w:t>
            </w:r>
          </w:p>
          <w:p w:rsidR="002E4A71" w:rsidRPr="00F92919" w:rsidRDefault="002E4A71" w:rsidP="00C24A61">
            <w:pPr>
              <w:pStyle w:val="ListParagraph"/>
              <w:numPr>
                <w:ilvl w:val="0"/>
                <w:numId w:val="2"/>
              </w:numPr>
              <w:spacing w:after="120" w:line="240" w:lineRule="auto"/>
              <w:rPr>
                <w:sz w:val="20"/>
              </w:rPr>
            </w:pPr>
            <w:r w:rsidRPr="00F92919">
              <w:rPr>
                <w:sz w:val="20"/>
              </w:rPr>
              <w:t xml:space="preserve">Make and record observations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Safely manipulate materials to test ideas and predictions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Make and record simple measurements using informal or non-standard methods </w:t>
            </w:r>
          </w:p>
          <w:p w:rsidR="002E4A71" w:rsidRDefault="002E4A71" w:rsidP="00F92919">
            <w:pPr>
              <w:spacing w:after="0" w:line="240" w:lineRule="auto"/>
              <w:rPr>
                <w:b/>
                <w:sz w:val="20"/>
              </w:rPr>
            </w:pPr>
            <w:r w:rsidRPr="00F92919">
              <w:rPr>
                <w:b/>
                <w:sz w:val="20"/>
              </w:rPr>
              <w:t>Processing and analyzing data and information</w:t>
            </w:r>
          </w:p>
          <w:p w:rsidR="008B0AFE" w:rsidRPr="008B0AFE" w:rsidRDefault="008B0AFE" w:rsidP="002A3002">
            <w:pPr>
              <w:pStyle w:val="ListParagraph"/>
              <w:numPr>
                <w:ilvl w:val="0"/>
                <w:numId w:val="56"/>
              </w:numPr>
              <w:spacing w:after="0" w:line="240" w:lineRule="auto"/>
              <w:rPr>
                <w:b/>
                <w:sz w:val="20"/>
              </w:rPr>
            </w:pPr>
            <w:r w:rsidRPr="009C2857">
              <w:rPr>
                <w:sz w:val="20"/>
              </w:rPr>
              <w:t>Experience and interpret the local environment</w:t>
            </w:r>
          </w:p>
          <w:p w:rsidR="002E4A71" w:rsidRPr="00F92919" w:rsidRDefault="002E4A71" w:rsidP="00C24A61">
            <w:pPr>
              <w:pStyle w:val="ListParagraph"/>
              <w:numPr>
                <w:ilvl w:val="0"/>
                <w:numId w:val="2"/>
              </w:numPr>
              <w:spacing w:after="120" w:line="240" w:lineRule="auto"/>
              <w:rPr>
                <w:sz w:val="20"/>
              </w:rPr>
            </w:pPr>
            <w:r w:rsidRPr="00F92919">
              <w:rPr>
                <w:sz w:val="20"/>
              </w:rPr>
              <w:t xml:space="preserve">Sort and classify data and information using methods such as drawings or provided tables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Compare observations with predictions through discussion </w:t>
            </w:r>
          </w:p>
          <w:p w:rsidR="002E4A71" w:rsidRPr="00F92919" w:rsidRDefault="002E4A71" w:rsidP="00C24A61">
            <w:pPr>
              <w:pStyle w:val="ListParagraph"/>
              <w:numPr>
                <w:ilvl w:val="0"/>
                <w:numId w:val="2"/>
              </w:numPr>
              <w:spacing w:after="120" w:line="240" w:lineRule="auto"/>
              <w:rPr>
                <w:sz w:val="20"/>
              </w:rPr>
            </w:pPr>
            <w:r w:rsidRPr="00F92919">
              <w:rPr>
                <w:sz w:val="20"/>
              </w:rPr>
              <w:t xml:space="preserve">Identify simple patterns and connections </w:t>
            </w:r>
          </w:p>
          <w:p w:rsidR="008B0AFE" w:rsidRDefault="008B0AFE" w:rsidP="00F92919">
            <w:pPr>
              <w:spacing w:after="0" w:line="240" w:lineRule="auto"/>
              <w:rPr>
                <w:b/>
                <w:sz w:val="20"/>
              </w:rPr>
            </w:pPr>
          </w:p>
          <w:p w:rsidR="002E4A71" w:rsidRPr="00F92919" w:rsidRDefault="002E4A71" w:rsidP="00F92919">
            <w:pPr>
              <w:spacing w:after="0" w:line="240" w:lineRule="auto"/>
              <w:rPr>
                <w:b/>
                <w:sz w:val="20"/>
              </w:rPr>
            </w:pPr>
            <w:r w:rsidRPr="00F92919">
              <w:rPr>
                <w:b/>
                <w:sz w:val="20"/>
              </w:rPr>
              <w:t>Evaluating</w:t>
            </w:r>
          </w:p>
          <w:p w:rsidR="002E4A71" w:rsidRPr="00F92919" w:rsidRDefault="002E4A71" w:rsidP="00C24A61">
            <w:pPr>
              <w:pStyle w:val="ListParagraph"/>
              <w:numPr>
                <w:ilvl w:val="0"/>
                <w:numId w:val="2"/>
              </w:numPr>
              <w:spacing w:after="120" w:line="240" w:lineRule="auto"/>
              <w:rPr>
                <w:sz w:val="20"/>
              </w:rPr>
            </w:pPr>
            <w:r w:rsidRPr="00F92919">
              <w:rPr>
                <w:sz w:val="20"/>
              </w:rPr>
              <w:t xml:space="preserve">Compare observations with others </w:t>
            </w:r>
          </w:p>
          <w:p w:rsidR="002E4A71" w:rsidRDefault="002E4A71" w:rsidP="00C24A61">
            <w:pPr>
              <w:pStyle w:val="ListParagraph"/>
              <w:numPr>
                <w:ilvl w:val="0"/>
                <w:numId w:val="2"/>
              </w:numPr>
              <w:spacing w:after="120" w:line="240" w:lineRule="auto"/>
              <w:rPr>
                <w:sz w:val="20"/>
              </w:rPr>
            </w:pPr>
            <w:r w:rsidRPr="00F92919">
              <w:rPr>
                <w:sz w:val="20"/>
              </w:rPr>
              <w:lastRenderedPageBreak/>
              <w:t xml:space="preserve">Consider some consequences of their actions on the environment </w:t>
            </w:r>
          </w:p>
          <w:p w:rsidR="008B0AFE" w:rsidRPr="008B0AFE" w:rsidRDefault="008B0AFE" w:rsidP="008B0AFE">
            <w:pPr>
              <w:spacing w:after="120" w:line="240" w:lineRule="auto"/>
              <w:rPr>
                <w:b/>
                <w:sz w:val="20"/>
              </w:rPr>
            </w:pPr>
            <w:r w:rsidRPr="008B0AFE">
              <w:rPr>
                <w:b/>
                <w:sz w:val="20"/>
              </w:rPr>
              <w:t>Applying and innovating</w:t>
            </w:r>
          </w:p>
          <w:p w:rsidR="002E4A71" w:rsidRPr="00F92919" w:rsidRDefault="002E4A71" w:rsidP="00F92919">
            <w:pPr>
              <w:spacing w:after="0" w:line="240" w:lineRule="auto"/>
              <w:rPr>
                <w:b/>
                <w:sz w:val="20"/>
              </w:rPr>
            </w:pPr>
            <w:r w:rsidRPr="00F92919">
              <w:rPr>
                <w:b/>
                <w:sz w:val="20"/>
              </w:rPr>
              <w:t>Communicating</w:t>
            </w:r>
          </w:p>
          <w:p w:rsidR="002E4A71" w:rsidRPr="00C748A2" w:rsidRDefault="002E4A71" w:rsidP="00C24A61">
            <w:pPr>
              <w:pStyle w:val="ListParagraph"/>
              <w:numPr>
                <w:ilvl w:val="0"/>
                <w:numId w:val="1"/>
              </w:numPr>
              <w:spacing w:after="0" w:line="240" w:lineRule="auto"/>
              <w:rPr>
                <w:rFonts w:cs="Calibri"/>
              </w:rPr>
            </w:pPr>
            <w:r w:rsidRPr="00F92919">
              <w:rPr>
                <w:sz w:val="20"/>
              </w:rPr>
              <w:t>Communicate observations and ideas using oral or written language, drawing, or role play</w:t>
            </w:r>
          </w:p>
          <w:p w:rsidR="00C748A2" w:rsidRPr="00F92919" w:rsidRDefault="00C748A2" w:rsidP="00C24A61">
            <w:pPr>
              <w:pStyle w:val="ListParagraph"/>
              <w:numPr>
                <w:ilvl w:val="0"/>
                <w:numId w:val="1"/>
              </w:numPr>
              <w:spacing w:after="0" w:line="240" w:lineRule="auto"/>
              <w:rPr>
                <w:rFonts w:cs="Calibri"/>
              </w:rPr>
            </w:pPr>
            <w:r w:rsidRPr="009C2857">
              <w:rPr>
                <w:rFonts w:eastAsia="Times New Roman"/>
              </w:rPr>
              <w:t xml:space="preserve">Express and reflect on personal experiences of </w:t>
            </w:r>
            <w:r w:rsidRPr="009C2857">
              <w:rPr>
                <w:rStyle w:val="Strong"/>
                <w:rFonts w:eastAsia="Times New Roman"/>
              </w:rPr>
              <w:t>place.</w:t>
            </w:r>
          </w:p>
        </w:tc>
        <w:tc>
          <w:tcPr>
            <w:tcW w:w="4734" w:type="dxa"/>
            <w:gridSpan w:val="2"/>
            <w:shd w:val="clear" w:color="auto" w:fill="EEECE1"/>
          </w:tcPr>
          <w:p w:rsidR="002E4A71" w:rsidRPr="008A126E" w:rsidRDefault="002E4A71" w:rsidP="008A126E">
            <w:pPr>
              <w:spacing w:after="0" w:line="240" w:lineRule="auto"/>
              <w:rPr>
                <w:rFonts w:cs="Calibri"/>
                <w:sz w:val="20"/>
                <w:szCs w:val="20"/>
              </w:rPr>
            </w:pPr>
          </w:p>
          <w:p w:rsidR="008A126E" w:rsidRPr="008B0AFE" w:rsidRDefault="008A126E" w:rsidP="008A126E">
            <w:pPr>
              <w:spacing w:after="0" w:line="240" w:lineRule="auto"/>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Cycles are sequences or series of events that repeat/reoccur over time.  A subset of pattern, cycles are looping or circular (cyclical) in nature. Cycles help scientists make predictions and hypotheses about the cyclical nature of the observable patterns.</w:t>
            </w:r>
          </w:p>
          <w:p w:rsidR="008A126E" w:rsidRPr="008B0AFE" w:rsidRDefault="008A126E" w:rsidP="008A126E">
            <w:pPr>
              <w:spacing w:after="0" w:line="240" w:lineRule="auto"/>
              <w:rPr>
                <w:rFonts w:eastAsia="Times New Roman"/>
                <w:color w:val="000000" w:themeColor="text1"/>
                <w:sz w:val="20"/>
                <w:szCs w:val="20"/>
                <w:lang w:val="en-US"/>
              </w:rPr>
            </w:pPr>
          </w:p>
          <w:p w:rsidR="008A126E" w:rsidRPr="008B0AFE" w:rsidRDefault="008A126E" w:rsidP="002A3002">
            <w:pPr>
              <w:numPr>
                <w:ilvl w:val="0"/>
                <w:numId w:val="46"/>
              </w:numPr>
              <w:spacing w:after="0" w:line="240" w:lineRule="auto"/>
              <w:ind w:left="0"/>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Key questions about cycles:</w:t>
            </w:r>
          </w:p>
          <w:p w:rsidR="008A126E" w:rsidRPr="008B0AFE" w:rsidRDefault="008A126E" w:rsidP="002A3002">
            <w:pPr>
              <w:numPr>
                <w:ilvl w:val="0"/>
                <w:numId w:val="47"/>
              </w:numPr>
              <w:spacing w:after="0" w:line="240" w:lineRule="auto"/>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How do First Peoples use their knowledge of life cycles to ensure sustainability in their local environments?</w:t>
            </w:r>
          </w:p>
          <w:p w:rsidR="008A126E" w:rsidRPr="008B0AFE" w:rsidRDefault="008A126E" w:rsidP="002A3002">
            <w:pPr>
              <w:numPr>
                <w:ilvl w:val="0"/>
                <w:numId w:val="47"/>
              </w:numPr>
              <w:spacing w:after="0" w:line="240" w:lineRule="auto"/>
              <w:rPr>
                <w:rFonts w:eastAsia="Times New Roman" w:cs="Helvetica"/>
                <w:color w:val="000000" w:themeColor="text1"/>
                <w:sz w:val="20"/>
                <w:szCs w:val="20"/>
                <w:lang w:val="en-US"/>
              </w:rPr>
            </w:pPr>
            <w:r w:rsidRPr="008B0AFE">
              <w:rPr>
                <w:rFonts w:eastAsia="Times New Roman" w:cs="Helvetica"/>
                <w:color w:val="000000" w:themeColor="text1"/>
                <w:sz w:val="20"/>
                <w:szCs w:val="20"/>
                <w:lang w:val="en-US"/>
              </w:rPr>
              <w:t>How does the water cycle impact weather?</w:t>
            </w:r>
          </w:p>
          <w:p w:rsidR="002E4A71" w:rsidRPr="008A126E" w:rsidRDefault="002E4A71" w:rsidP="00F92919">
            <w:pPr>
              <w:spacing w:after="0" w:line="240" w:lineRule="auto"/>
              <w:rPr>
                <w:rFonts w:cs="Calibri"/>
                <w:lang w:val="en-US"/>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Default="002E4A71"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Default="00C748A2" w:rsidP="00F92919">
            <w:pPr>
              <w:spacing w:after="0" w:line="240" w:lineRule="auto"/>
              <w:rPr>
                <w:rFonts w:cs="Calibri"/>
              </w:rPr>
            </w:pPr>
          </w:p>
          <w:p w:rsidR="00C748A2" w:rsidRPr="00C748A2" w:rsidRDefault="00C748A2" w:rsidP="00C748A2">
            <w:pPr>
              <w:spacing w:line="240" w:lineRule="auto"/>
              <w:rPr>
                <w:rFonts w:eastAsia="Times New Roman"/>
                <w:color w:val="000000" w:themeColor="text1"/>
              </w:rPr>
            </w:pPr>
            <w:r w:rsidRPr="00C748A2">
              <w:rPr>
                <w:rFonts w:eastAsia="Times New Roman"/>
                <w:b/>
                <w:color w:val="000000" w:themeColor="text1"/>
              </w:rPr>
              <w:t>Place</w:t>
            </w:r>
            <w:r w:rsidRPr="00C748A2">
              <w:rPr>
                <w:rFonts w:eastAsia="Times New Roman"/>
                <w:color w:val="000000" w:themeColor="text1"/>
              </w:rPr>
              <w:t xml:space="preserve"> is any environment, locality, or context with which people interact to learn, create memory, reflect on history, connect with culture, and establish identity.</w:t>
            </w:r>
          </w:p>
          <w:p w:rsidR="00C748A2" w:rsidRPr="00C748A2" w:rsidRDefault="00C748A2" w:rsidP="002A3002">
            <w:pPr>
              <w:numPr>
                <w:ilvl w:val="0"/>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Key questions about place:</w:t>
            </w:r>
          </w:p>
          <w:p w:rsidR="00C748A2" w:rsidRPr="00C748A2" w:rsidRDefault="00C748A2"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is place?</w:t>
            </w:r>
          </w:p>
          <w:p w:rsidR="00C748A2" w:rsidRPr="00C748A2" w:rsidRDefault="00C748A2"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are some ways in which people experience place?</w:t>
            </w:r>
          </w:p>
          <w:p w:rsidR="00C748A2" w:rsidRDefault="00C748A2"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How can you gain a sense of place in your local environment?</w:t>
            </w:r>
          </w:p>
          <w:p w:rsidR="00C748A2" w:rsidRPr="00C748A2" w:rsidRDefault="00C748A2"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How can you share your observations and ideas about living things in your local environment to help someone else learn about place?</w:t>
            </w:r>
          </w:p>
        </w:tc>
        <w:tc>
          <w:tcPr>
            <w:tcW w:w="4734" w:type="dxa"/>
          </w:tcPr>
          <w:p w:rsidR="002E4A71" w:rsidRPr="00F92919" w:rsidRDefault="002E4A71" w:rsidP="00F92919">
            <w:pPr>
              <w:spacing w:after="120" w:line="240" w:lineRule="auto"/>
              <w:ind w:right="-15"/>
              <w:textAlignment w:val="baseline"/>
              <w:rPr>
                <w:i/>
                <w:sz w:val="20"/>
              </w:rPr>
            </w:pPr>
          </w:p>
          <w:p w:rsidR="002E4A71" w:rsidRPr="00F92919" w:rsidRDefault="008A126E" w:rsidP="00C24A61">
            <w:pPr>
              <w:numPr>
                <w:ilvl w:val="0"/>
                <w:numId w:val="8"/>
              </w:numPr>
              <w:spacing w:after="0" w:line="240" w:lineRule="auto"/>
              <w:ind w:left="360"/>
              <w:textAlignment w:val="baseline"/>
              <w:rPr>
                <w:color w:val="000000"/>
                <w:sz w:val="20"/>
              </w:rPr>
            </w:pPr>
            <w:r>
              <w:rPr>
                <w:b/>
                <w:color w:val="000000"/>
                <w:sz w:val="20"/>
              </w:rPr>
              <w:t>M</w:t>
            </w:r>
            <w:r w:rsidR="002E4A71" w:rsidRPr="00F92919">
              <w:rPr>
                <w:b/>
                <w:color w:val="000000"/>
                <w:sz w:val="20"/>
              </w:rPr>
              <w:t>etamorphic</w:t>
            </w:r>
            <w:r w:rsidR="002E4A71" w:rsidRPr="00F92919">
              <w:rPr>
                <w:color w:val="000000"/>
                <w:sz w:val="20"/>
              </w:rPr>
              <w:t xml:space="preserve"> and </w:t>
            </w:r>
            <w:r w:rsidR="00C748A2">
              <w:rPr>
                <w:b/>
                <w:color w:val="000000"/>
                <w:sz w:val="20"/>
              </w:rPr>
              <w:t>n</w:t>
            </w:r>
            <w:r w:rsidR="002E4A71" w:rsidRPr="00F92919">
              <w:rPr>
                <w:b/>
                <w:color w:val="000000"/>
                <w:sz w:val="20"/>
              </w:rPr>
              <w:t xml:space="preserve">on-metamorphic </w:t>
            </w:r>
            <w:r w:rsidR="002E4A71" w:rsidRPr="00F92919">
              <w:rPr>
                <w:color w:val="000000"/>
                <w:sz w:val="20"/>
              </w:rPr>
              <w:t xml:space="preserve">life cycles of different organisms  </w:t>
            </w:r>
          </w:p>
          <w:p w:rsidR="002E4A71" w:rsidRDefault="008A126E" w:rsidP="00C24A61">
            <w:pPr>
              <w:numPr>
                <w:ilvl w:val="0"/>
                <w:numId w:val="8"/>
              </w:numPr>
              <w:spacing w:after="0" w:line="240" w:lineRule="auto"/>
              <w:ind w:left="360"/>
              <w:textAlignment w:val="baseline"/>
              <w:rPr>
                <w:b/>
                <w:color w:val="000000"/>
                <w:sz w:val="20"/>
              </w:rPr>
            </w:pPr>
            <w:r>
              <w:rPr>
                <w:color w:val="000000"/>
                <w:sz w:val="20"/>
              </w:rPr>
              <w:t>D</w:t>
            </w:r>
            <w:r w:rsidR="002E4A71" w:rsidRPr="00F92919">
              <w:rPr>
                <w:color w:val="000000"/>
                <w:sz w:val="20"/>
              </w:rPr>
              <w:t xml:space="preserve">ifferences and similarities between </w:t>
            </w:r>
            <w:r w:rsidR="002E4A71" w:rsidRPr="00F92919">
              <w:rPr>
                <w:b/>
                <w:color w:val="000000"/>
                <w:sz w:val="20"/>
              </w:rPr>
              <w:t xml:space="preserve">offspring and parent </w:t>
            </w:r>
          </w:p>
          <w:p w:rsidR="008A126E" w:rsidRDefault="008A126E" w:rsidP="002B3CF5">
            <w:pPr>
              <w:spacing w:after="0" w:line="240" w:lineRule="auto"/>
              <w:textAlignment w:val="baseline"/>
              <w:rPr>
                <w:b/>
                <w:color w:val="000000"/>
                <w:sz w:val="20"/>
              </w:rPr>
            </w:pPr>
          </w:p>
          <w:p w:rsidR="008A126E" w:rsidRDefault="008A126E" w:rsidP="002B3CF5">
            <w:pPr>
              <w:spacing w:after="0" w:line="240" w:lineRule="auto"/>
              <w:textAlignment w:val="baseline"/>
              <w:rPr>
                <w:b/>
                <w:color w:val="000000"/>
                <w:sz w:val="20"/>
              </w:rPr>
            </w:pPr>
          </w:p>
          <w:p w:rsidR="008A126E" w:rsidRDefault="008A126E" w:rsidP="002B3CF5">
            <w:pPr>
              <w:spacing w:after="0" w:line="240" w:lineRule="auto"/>
              <w:textAlignment w:val="baseline"/>
              <w:rPr>
                <w:b/>
                <w:color w:val="000000"/>
                <w:sz w:val="20"/>
              </w:rPr>
            </w:pPr>
          </w:p>
          <w:p w:rsidR="008A126E" w:rsidRDefault="008A126E" w:rsidP="002B3CF5">
            <w:pPr>
              <w:spacing w:after="0" w:line="240" w:lineRule="auto"/>
              <w:textAlignment w:val="baseline"/>
              <w:rPr>
                <w:b/>
                <w:color w:val="000000"/>
                <w:sz w:val="20"/>
              </w:rPr>
            </w:pPr>
          </w:p>
          <w:p w:rsidR="008A126E" w:rsidRDefault="008A126E" w:rsidP="002B3CF5">
            <w:pPr>
              <w:spacing w:after="0" w:line="240" w:lineRule="auto"/>
              <w:textAlignment w:val="baseline"/>
              <w:rPr>
                <w:b/>
                <w:color w:val="000000"/>
                <w:sz w:val="20"/>
              </w:rPr>
            </w:pPr>
          </w:p>
          <w:p w:rsidR="008A126E" w:rsidRPr="00F92919" w:rsidRDefault="008A126E" w:rsidP="002B3CF5">
            <w:pPr>
              <w:spacing w:after="0" w:line="240" w:lineRule="auto"/>
              <w:textAlignment w:val="baseline"/>
              <w:rPr>
                <w:b/>
                <w:color w:val="000000"/>
                <w:sz w:val="20"/>
              </w:rPr>
            </w:pPr>
          </w:p>
          <w:p w:rsidR="008A126E" w:rsidRDefault="009A191D" w:rsidP="00C24A61">
            <w:pPr>
              <w:numPr>
                <w:ilvl w:val="0"/>
                <w:numId w:val="8"/>
              </w:numPr>
              <w:spacing w:after="0" w:line="240" w:lineRule="auto"/>
              <w:ind w:left="360"/>
              <w:textAlignment w:val="baseline"/>
              <w:rPr>
                <w:b/>
                <w:color w:val="000000"/>
                <w:sz w:val="20"/>
              </w:rPr>
            </w:pPr>
            <w:r>
              <w:rPr>
                <w:b/>
                <w:color w:val="000000"/>
                <w:sz w:val="20"/>
              </w:rPr>
              <w:t>Aboriginal</w:t>
            </w:r>
            <w:r w:rsidR="002E4A71" w:rsidRPr="00F92919">
              <w:rPr>
                <w:b/>
                <w:color w:val="000000"/>
                <w:sz w:val="20"/>
              </w:rPr>
              <w:t xml:space="preserve"> </w:t>
            </w:r>
            <w:r>
              <w:rPr>
                <w:b/>
                <w:color w:val="000000"/>
                <w:sz w:val="20"/>
              </w:rPr>
              <w:t xml:space="preserve">ecological </w:t>
            </w:r>
            <w:r w:rsidR="002E4A71" w:rsidRPr="00F92919">
              <w:rPr>
                <w:b/>
                <w:color w:val="000000"/>
                <w:sz w:val="20"/>
              </w:rPr>
              <w:t>knowledge of life cycles</w:t>
            </w:r>
          </w:p>
          <w:p w:rsidR="008A126E" w:rsidRDefault="008A126E" w:rsidP="002B3CF5">
            <w:pPr>
              <w:spacing w:after="0" w:line="240" w:lineRule="auto"/>
              <w:textAlignment w:val="baseline"/>
              <w:rPr>
                <w:b/>
                <w:color w:val="000000"/>
                <w:sz w:val="20"/>
              </w:rPr>
            </w:pPr>
          </w:p>
          <w:p w:rsidR="008A126E" w:rsidRDefault="008A126E" w:rsidP="002B3CF5">
            <w:pPr>
              <w:spacing w:after="0" w:line="240" w:lineRule="auto"/>
              <w:ind w:left="-360"/>
              <w:textAlignment w:val="baseline"/>
              <w:rPr>
                <w:b/>
                <w:color w:val="000000"/>
                <w:sz w:val="20"/>
              </w:rPr>
            </w:pPr>
          </w:p>
          <w:p w:rsidR="008A126E" w:rsidRDefault="008A126E" w:rsidP="002B3CF5">
            <w:pPr>
              <w:spacing w:after="0" w:line="240" w:lineRule="auto"/>
              <w:ind w:left="360"/>
              <w:textAlignment w:val="baseline"/>
              <w:rPr>
                <w:b/>
                <w:color w:val="000000"/>
                <w:sz w:val="20"/>
              </w:rPr>
            </w:pPr>
          </w:p>
          <w:p w:rsidR="008A126E" w:rsidRDefault="008A126E" w:rsidP="002B3CF5">
            <w:pPr>
              <w:spacing w:after="0" w:line="240" w:lineRule="auto"/>
              <w:ind w:left="360"/>
              <w:textAlignment w:val="baseline"/>
              <w:rPr>
                <w:b/>
                <w:color w:val="000000"/>
                <w:sz w:val="20"/>
              </w:rPr>
            </w:pPr>
          </w:p>
          <w:p w:rsidR="00C748A2" w:rsidRDefault="00C748A2" w:rsidP="002B3CF5">
            <w:pPr>
              <w:spacing w:after="0" w:line="240" w:lineRule="auto"/>
              <w:ind w:left="360"/>
              <w:textAlignment w:val="baseline"/>
              <w:rPr>
                <w:b/>
                <w:color w:val="000000"/>
                <w:sz w:val="20"/>
              </w:rPr>
            </w:pPr>
          </w:p>
          <w:p w:rsidR="002E4A71" w:rsidRPr="00F92919" w:rsidRDefault="002E4A71" w:rsidP="002B3CF5">
            <w:pPr>
              <w:spacing w:after="0" w:line="240" w:lineRule="auto"/>
              <w:ind w:left="360"/>
              <w:textAlignment w:val="baseline"/>
              <w:rPr>
                <w:b/>
                <w:color w:val="000000"/>
                <w:sz w:val="20"/>
              </w:rPr>
            </w:pPr>
            <w:r w:rsidRPr="00F92919">
              <w:rPr>
                <w:b/>
                <w:color w:val="000000"/>
                <w:sz w:val="20"/>
              </w:rPr>
              <w:t xml:space="preserve"> </w:t>
            </w:r>
          </w:p>
          <w:p w:rsidR="002E4A71" w:rsidRPr="00F92919" w:rsidRDefault="008A126E" w:rsidP="00C24A61">
            <w:pPr>
              <w:pStyle w:val="ListParagraph"/>
              <w:numPr>
                <w:ilvl w:val="0"/>
                <w:numId w:val="8"/>
              </w:numPr>
              <w:spacing w:after="0" w:line="240" w:lineRule="auto"/>
              <w:ind w:left="360"/>
              <w:rPr>
                <w:b/>
                <w:color w:val="000000"/>
                <w:sz w:val="20"/>
                <w:lang w:eastAsia="en-CA"/>
              </w:rPr>
            </w:pPr>
            <w:r>
              <w:rPr>
                <w:b/>
                <w:color w:val="000000"/>
                <w:sz w:val="20"/>
                <w:lang w:eastAsia="en-CA"/>
              </w:rPr>
              <w:t>P</w:t>
            </w:r>
            <w:r w:rsidR="002E4A71" w:rsidRPr="00F92919">
              <w:rPr>
                <w:b/>
                <w:color w:val="000000"/>
                <w:sz w:val="20"/>
                <w:lang w:eastAsia="en-CA"/>
              </w:rPr>
              <w:t xml:space="preserve">hysical ways of changing materials </w:t>
            </w:r>
          </w:p>
          <w:p w:rsidR="002E4A71" w:rsidRDefault="008A126E" w:rsidP="00C24A61">
            <w:pPr>
              <w:pStyle w:val="ListParagraph"/>
              <w:numPr>
                <w:ilvl w:val="0"/>
                <w:numId w:val="8"/>
              </w:numPr>
              <w:spacing w:after="0" w:line="240" w:lineRule="auto"/>
              <w:ind w:left="360"/>
              <w:rPr>
                <w:b/>
                <w:color w:val="000000"/>
                <w:sz w:val="20"/>
                <w:lang w:eastAsia="en-CA"/>
              </w:rPr>
            </w:pPr>
            <w:r>
              <w:rPr>
                <w:b/>
                <w:color w:val="000000"/>
                <w:sz w:val="20"/>
                <w:lang w:eastAsia="en-CA"/>
              </w:rPr>
              <w:t>C</w:t>
            </w:r>
            <w:r w:rsidR="002E4A71" w:rsidRPr="00F92919">
              <w:rPr>
                <w:b/>
                <w:color w:val="000000"/>
                <w:sz w:val="20"/>
                <w:lang w:eastAsia="en-CA"/>
              </w:rPr>
              <w:t>hemical ways of changing materials</w:t>
            </w: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Default="00C748A2" w:rsidP="00C748A2">
            <w:pPr>
              <w:spacing w:after="0" w:line="240" w:lineRule="auto"/>
              <w:rPr>
                <w:b/>
                <w:color w:val="000000"/>
                <w:sz w:val="20"/>
                <w:lang w:eastAsia="en-CA"/>
              </w:rPr>
            </w:pPr>
          </w:p>
          <w:p w:rsidR="00C748A2" w:rsidRPr="00C748A2" w:rsidRDefault="00C748A2" w:rsidP="00C748A2">
            <w:pPr>
              <w:spacing w:after="0" w:line="240" w:lineRule="auto"/>
              <w:rPr>
                <w:b/>
                <w:color w:val="000000" w:themeColor="text1"/>
                <w:sz w:val="20"/>
                <w:lang w:eastAsia="en-CA"/>
              </w:rPr>
            </w:pPr>
          </w:p>
          <w:p w:rsidR="002E4A71" w:rsidRPr="00C748A2" w:rsidRDefault="008A126E" w:rsidP="00C24A61">
            <w:pPr>
              <w:pStyle w:val="ListParagraph"/>
              <w:numPr>
                <w:ilvl w:val="0"/>
                <w:numId w:val="8"/>
              </w:numPr>
              <w:spacing w:after="0" w:line="240" w:lineRule="auto"/>
              <w:ind w:left="360"/>
              <w:jc w:val="both"/>
              <w:rPr>
                <w:color w:val="000000" w:themeColor="text1"/>
                <w:sz w:val="20"/>
              </w:rPr>
            </w:pPr>
            <w:r w:rsidRPr="00C748A2">
              <w:rPr>
                <w:rFonts w:cs="Trebuchet MS"/>
                <w:color w:val="000000" w:themeColor="text1"/>
                <w:sz w:val="20"/>
              </w:rPr>
              <w:t>T</w:t>
            </w:r>
            <w:r w:rsidR="002E4A71" w:rsidRPr="00C748A2">
              <w:rPr>
                <w:rFonts w:cs="Trebuchet MS"/>
                <w:color w:val="000000" w:themeColor="text1"/>
                <w:sz w:val="20"/>
              </w:rPr>
              <w:t>ypes of forces</w:t>
            </w:r>
            <w:r w:rsidR="002E4A71" w:rsidRPr="00C748A2">
              <w:rPr>
                <w:rFonts w:cs="Trebuchet MS"/>
                <w:b/>
                <w:color w:val="000000" w:themeColor="text1"/>
                <w:sz w:val="20"/>
              </w:rPr>
              <w:t xml:space="preserve"> </w:t>
            </w: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Default="002B3CF5" w:rsidP="002B3CF5">
            <w:pPr>
              <w:spacing w:after="0" w:line="240" w:lineRule="auto"/>
              <w:jc w:val="both"/>
              <w:rPr>
                <w:sz w:val="20"/>
              </w:rPr>
            </w:pPr>
          </w:p>
          <w:p w:rsidR="002B3CF5" w:rsidRPr="002B3CF5" w:rsidRDefault="002B3CF5" w:rsidP="002B3CF5">
            <w:pPr>
              <w:spacing w:after="0" w:line="240" w:lineRule="auto"/>
              <w:jc w:val="both"/>
              <w:rPr>
                <w:sz w:val="20"/>
              </w:rPr>
            </w:pPr>
          </w:p>
          <w:p w:rsidR="002E4A71" w:rsidRDefault="008A126E" w:rsidP="00C24A61">
            <w:pPr>
              <w:pStyle w:val="NormalWeb"/>
              <w:numPr>
                <w:ilvl w:val="0"/>
                <w:numId w:val="8"/>
              </w:numPr>
              <w:spacing w:before="0" w:beforeAutospacing="0" w:after="0" w:afterAutospacing="0"/>
              <w:ind w:left="360"/>
              <w:rPr>
                <w:rFonts w:ascii="Calibri" w:hAnsi="Calibri"/>
                <w:b/>
                <w:bCs/>
                <w:color w:val="000000"/>
                <w:sz w:val="20"/>
              </w:rPr>
            </w:pPr>
            <w:r>
              <w:rPr>
                <w:rFonts w:ascii="Calibri" w:hAnsi="Calibri"/>
                <w:b/>
                <w:bCs/>
                <w:color w:val="000000"/>
                <w:sz w:val="20"/>
              </w:rPr>
              <w:t>L</w:t>
            </w:r>
            <w:r w:rsidR="002E4A71" w:rsidRPr="00F92919">
              <w:rPr>
                <w:rFonts w:ascii="Calibri" w:hAnsi="Calibri"/>
                <w:b/>
                <w:bCs/>
                <w:color w:val="000000"/>
                <w:sz w:val="20"/>
              </w:rPr>
              <w:t xml:space="preserve">ocal water sources </w:t>
            </w:r>
          </w:p>
          <w:p w:rsidR="007E4E0F" w:rsidRDefault="008A126E" w:rsidP="00C24A61">
            <w:pPr>
              <w:pStyle w:val="NormalWeb"/>
              <w:numPr>
                <w:ilvl w:val="0"/>
                <w:numId w:val="8"/>
              </w:numPr>
              <w:spacing w:before="0" w:beforeAutospacing="0" w:after="0" w:afterAutospacing="0"/>
              <w:ind w:left="360"/>
              <w:rPr>
                <w:rFonts w:ascii="Calibri" w:hAnsi="Calibri"/>
                <w:bCs/>
                <w:color w:val="000000"/>
                <w:sz w:val="20"/>
              </w:rPr>
            </w:pPr>
            <w:r>
              <w:rPr>
                <w:rFonts w:ascii="Calibri" w:hAnsi="Calibri"/>
                <w:bCs/>
                <w:color w:val="000000"/>
                <w:sz w:val="20"/>
              </w:rPr>
              <w:t>W</w:t>
            </w:r>
            <w:r w:rsidR="007E4E0F" w:rsidRPr="007E4E0F">
              <w:rPr>
                <w:rFonts w:ascii="Calibri" w:hAnsi="Calibri"/>
                <w:bCs/>
                <w:color w:val="000000"/>
                <w:sz w:val="20"/>
              </w:rPr>
              <w:t>ater is a limited resource</w:t>
            </w:r>
          </w:p>
          <w:p w:rsidR="002B3CF5" w:rsidRDefault="002B3CF5" w:rsidP="002B3CF5">
            <w:pPr>
              <w:pStyle w:val="NormalWeb"/>
              <w:spacing w:before="0" w:beforeAutospacing="0" w:after="0" w:afterAutospacing="0"/>
              <w:rPr>
                <w:rFonts w:ascii="Calibri" w:hAnsi="Calibri"/>
                <w:bCs/>
                <w:color w:val="000000"/>
                <w:sz w:val="20"/>
              </w:rPr>
            </w:pPr>
          </w:p>
          <w:p w:rsidR="00C748A2" w:rsidRDefault="00C748A2" w:rsidP="002B3CF5">
            <w:pPr>
              <w:pStyle w:val="NormalWeb"/>
              <w:spacing w:before="0" w:beforeAutospacing="0" w:after="0" w:afterAutospacing="0"/>
              <w:rPr>
                <w:rFonts w:ascii="Calibri" w:hAnsi="Calibri"/>
                <w:bCs/>
                <w:color w:val="000000"/>
                <w:sz w:val="20"/>
              </w:rPr>
            </w:pPr>
          </w:p>
          <w:p w:rsidR="00C748A2" w:rsidRPr="007E4E0F" w:rsidRDefault="00C748A2" w:rsidP="002B3CF5">
            <w:pPr>
              <w:pStyle w:val="NormalWeb"/>
              <w:spacing w:before="0" w:beforeAutospacing="0" w:after="0" w:afterAutospacing="0"/>
              <w:rPr>
                <w:rFonts w:ascii="Calibri" w:hAnsi="Calibri"/>
                <w:bCs/>
                <w:color w:val="000000"/>
                <w:sz w:val="20"/>
              </w:rPr>
            </w:pPr>
          </w:p>
          <w:p w:rsidR="002E4A71" w:rsidRPr="00F92919" w:rsidRDefault="008A126E" w:rsidP="00C24A61">
            <w:pPr>
              <w:pStyle w:val="NormalWeb"/>
              <w:numPr>
                <w:ilvl w:val="0"/>
                <w:numId w:val="8"/>
              </w:numPr>
              <w:spacing w:before="0" w:beforeAutospacing="0" w:after="0" w:afterAutospacing="0"/>
              <w:ind w:left="360"/>
              <w:rPr>
                <w:rFonts w:ascii="Calibri" w:hAnsi="Calibri"/>
                <w:bCs/>
                <w:color w:val="000000"/>
                <w:sz w:val="20"/>
              </w:rPr>
            </w:pPr>
            <w:r>
              <w:rPr>
                <w:rFonts w:ascii="Calibri" w:hAnsi="Calibri"/>
                <w:bCs/>
                <w:color w:val="000000"/>
                <w:sz w:val="20"/>
              </w:rPr>
              <w:t>T</w:t>
            </w:r>
            <w:r w:rsidR="002E4A71" w:rsidRPr="00F92919">
              <w:rPr>
                <w:rFonts w:ascii="Calibri" w:hAnsi="Calibri"/>
                <w:bCs/>
                <w:color w:val="000000"/>
                <w:sz w:val="20"/>
              </w:rPr>
              <w:t xml:space="preserve">he water cycle </w:t>
            </w:r>
          </w:p>
          <w:p w:rsidR="002E4A71" w:rsidRPr="00F92919" w:rsidRDefault="002E4A71" w:rsidP="009A191D">
            <w:pPr>
              <w:pStyle w:val="NormalWeb"/>
              <w:spacing w:before="0" w:beforeAutospacing="0" w:after="0" w:afterAutospacing="0"/>
              <w:ind w:left="1451"/>
              <w:rPr>
                <w:rFonts w:cs="Calibri"/>
              </w:rPr>
            </w:pPr>
          </w:p>
        </w:tc>
        <w:tc>
          <w:tcPr>
            <w:tcW w:w="4734" w:type="dxa"/>
            <w:shd w:val="clear" w:color="auto" w:fill="EEECE1"/>
          </w:tcPr>
          <w:p w:rsidR="002E4A71" w:rsidRPr="00F92919" w:rsidRDefault="002E4A71" w:rsidP="00F92919">
            <w:pPr>
              <w:pStyle w:val="ListParagraph"/>
              <w:spacing w:after="0" w:line="240" w:lineRule="auto"/>
              <w:rPr>
                <w:sz w:val="20"/>
                <w:szCs w:val="20"/>
              </w:rPr>
            </w:pPr>
          </w:p>
          <w:p w:rsidR="008A126E" w:rsidRPr="008A126E" w:rsidRDefault="008A126E" w:rsidP="002A3002">
            <w:pPr>
              <w:numPr>
                <w:ilvl w:val="0"/>
                <w:numId w:val="14"/>
              </w:numPr>
              <w:spacing w:after="0" w:line="240" w:lineRule="auto"/>
              <w:rPr>
                <w:rFonts w:eastAsia="Times New Roman" w:cs="Helvetica"/>
                <w:color w:val="3B3B3B"/>
                <w:sz w:val="20"/>
                <w:szCs w:val="20"/>
                <w:lang w:val="en-US"/>
              </w:rPr>
            </w:pPr>
            <w:r w:rsidRPr="008A126E">
              <w:rPr>
                <w:rFonts w:eastAsia="Times New Roman" w:cs="Helvetica"/>
                <w:b/>
                <w:bCs/>
                <w:color w:val="3B3B3B"/>
                <w:sz w:val="20"/>
                <w:szCs w:val="20"/>
              </w:rPr>
              <w:t>M</w:t>
            </w:r>
            <w:r w:rsidRPr="008A126E">
              <w:rPr>
                <w:rFonts w:eastAsia="Times New Roman" w:cs="Helvetica"/>
                <w:color w:val="3B3B3B"/>
                <w:sz w:val="20"/>
                <w:szCs w:val="20"/>
                <w:lang w:val="en-US"/>
              </w:rPr>
              <w:t>etamorphic life cycles: body structure changes (e.g., caterpillar to butterfly, mealworm transformation, tadpoles to frog)</w:t>
            </w:r>
          </w:p>
          <w:p w:rsidR="008A126E" w:rsidRPr="008A126E" w:rsidRDefault="008A126E" w:rsidP="002A3002">
            <w:pPr>
              <w:numPr>
                <w:ilvl w:val="0"/>
                <w:numId w:val="14"/>
              </w:numPr>
              <w:spacing w:after="0" w:line="240" w:lineRule="auto"/>
              <w:rPr>
                <w:rFonts w:eastAsia="Times New Roman" w:cs="Helvetica"/>
                <w:color w:val="3B3B3B"/>
                <w:sz w:val="20"/>
                <w:szCs w:val="20"/>
                <w:lang w:val="en-US"/>
              </w:rPr>
            </w:pPr>
            <w:r w:rsidRPr="008A126E">
              <w:rPr>
                <w:rFonts w:eastAsia="Times New Roman" w:cs="Helvetica"/>
                <w:b/>
                <w:bCs/>
                <w:color w:val="3B3B3B"/>
                <w:sz w:val="20"/>
                <w:szCs w:val="20"/>
                <w:lang w:val="en-US"/>
              </w:rPr>
              <w:t>N</w:t>
            </w:r>
            <w:r w:rsidRPr="008A126E">
              <w:rPr>
                <w:rFonts w:eastAsia="Times New Roman" w:cs="Helvetica"/>
                <w:color w:val="3B3B3B"/>
                <w:sz w:val="20"/>
                <w:szCs w:val="20"/>
                <w:lang w:val="en-US"/>
              </w:rPr>
              <w:t>on-metamorphic life cycles: organism keeps same body structure through life but size changes (e.g., humans)</w:t>
            </w:r>
          </w:p>
          <w:p w:rsidR="00C748A2" w:rsidRDefault="002E4A71" w:rsidP="002A3002">
            <w:pPr>
              <w:pStyle w:val="ListParagraph"/>
              <w:numPr>
                <w:ilvl w:val="0"/>
                <w:numId w:val="14"/>
              </w:numPr>
              <w:spacing w:after="0" w:line="240" w:lineRule="auto"/>
              <w:rPr>
                <w:sz w:val="20"/>
                <w:szCs w:val="20"/>
              </w:rPr>
            </w:pPr>
            <w:r w:rsidRPr="00F92919">
              <w:rPr>
                <w:sz w:val="20"/>
                <w:szCs w:val="20"/>
              </w:rPr>
              <w:t>Offspring and parent: A kitten looks like cat and a puppy looks like dog but they do change as they grow; salmon change a great deal as they grow and need fresh and salt water environments to survive</w:t>
            </w:r>
          </w:p>
          <w:p w:rsidR="002E4A71" w:rsidRPr="00C748A2" w:rsidRDefault="002E4A71" w:rsidP="002A3002">
            <w:pPr>
              <w:pStyle w:val="ListParagraph"/>
              <w:numPr>
                <w:ilvl w:val="0"/>
                <w:numId w:val="14"/>
              </w:numPr>
              <w:spacing w:after="0" w:line="240" w:lineRule="auto"/>
              <w:rPr>
                <w:sz w:val="20"/>
                <w:szCs w:val="20"/>
              </w:rPr>
            </w:pPr>
            <w:r w:rsidRPr="00C748A2">
              <w:rPr>
                <w:sz w:val="20"/>
                <w:szCs w:val="20"/>
              </w:rPr>
              <w:t>Sustainable fish hatchery programs ofte</w:t>
            </w:r>
            <w:r w:rsidR="00C748A2">
              <w:rPr>
                <w:sz w:val="20"/>
                <w:szCs w:val="20"/>
              </w:rPr>
              <w:t>n run by local First Peoples</w:t>
            </w:r>
          </w:p>
          <w:p w:rsidR="002E4A71" w:rsidRPr="008A126E" w:rsidRDefault="002E4A71" w:rsidP="002A3002">
            <w:pPr>
              <w:pStyle w:val="ListParagraph"/>
              <w:numPr>
                <w:ilvl w:val="0"/>
                <w:numId w:val="14"/>
              </w:numPr>
              <w:spacing w:after="0" w:line="240" w:lineRule="auto"/>
              <w:rPr>
                <w:sz w:val="20"/>
                <w:szCs w:val="20"/>
              </w:rPr>
            </w:pPr>
            <w:r w:rsidRPr="008A126E">
              <w:rPr>
                <w:sz w:val="20"/>
                <w:szCs w:val="20"/>
              </w:rPr>
              <w:t>Stewardship: sustainably gathering plants and hunting/fishing in response to seasons and animal migration patterns</w:t>
            </w:r>
            <w:r w:rsidR="00C748A2">
              <w:rPr>
                <w:sz w:val="20"/>
                <w:szCs w:val="20"/>
              </w:rPr>
              <w:br/>
            </w:r>
          </w:p>
          <w:p w:rsidR="002E4A71" w:rsidRPr="00C748A2" w:rsidRDefault="002E4A71" w:rsidP="002A3002">
            <w:pPr>
              <w:pStyle w:val="ListParagraph"/>
              <w:numPr>
                <w:ilvl w:val="0"/>
                <w:numId w:val="14"/>
              </w:numPr>
              <w:spacing w:after="0" w:line="240" w:lineRule="auto"/>
              <w:rPr>
                <w:sz w:val="20"/>
                <w:szCs w:val="20"/>
              </w:rPr>
            </w:pPr>
            <w:r w:rsidRPr="00F92919">
              <w:rPr>
                <w:sz w:val="20"/>
                <w:szCs w:val="20"/>
              </w:rPr>
              <w:t xml:space="preserve">Physical ways of changing materials: </w:t>
            </w:r>
            <w:r w:rsidRPr="00C748A2">
              <w:rPr>
                <w:rFonts w:cs="Arial"/>
                <w:bCs/>
                <w:color w:val="000000"/>
                <w:sz w:val="20"/>
              </w:rPr>
              <w:t>Warming, cooling, cutting, bending, stirring, mixing</w:t>
            </w:r>
          </w:p>
          <w:p w:rsidR="007E4E0F" w:rsidRPr="007E4E0F" w:rsidRDefault="007E4E0F" w:rsidP="002A3002">
            <w:pPr>
              <w:pStyle w:val="ListParagraph"/>
              <w:numPr>
                <w:ilvl w:val="0"/>
                <w:numId w:val="14"/>
              </w:numPr>
              <w:spacing w:after="0" w:line="240" w:lineRule="auto"/>
              <w:rPr>
                <w:sz w:val="20"/>
                <w:szCs w:val="20"/>
              </w:rPr>
            </w:pPr>
            <w:r w:rsidRPr="007E4E0F">
              <w:rPr>
                <w:rFonts w:cs="Arial"/>
                <w:bCs/>
                <w:sz w:val="20"/>
              </w:rPr>
              <w:t>Materials may be combined or physically changed to be used in different ways ( e.g. plants can be ground up and combined with other materials to make dyes)</w:t>
            </w:r>
          </w:p>
          <w:p w:rsidR="002E4A71" w:rsidRPr="002B3CF5" w:rsidRDefault="002E4A71" w:rsidP="002A3002">
            <w:pPr>
              <w:pStyle w:val="ListParagraph"/>
              <w:numPr>
                <w:ilvl w:val="0"/>
                <w:numId w:val="14"/>
              </w:numPr>
              <w:spacing w:after="0" w:line="240" w:lineRule="auto"/>
              <w:rPr>
                <w:sz w:val="20"/>
                <w:szCs w:val="20"/>
              </w:rPr>
            </w:pPr>
            <w:r w:rsidRPr="00F92919">
              <w:rPr>
                <w:rFonts w:cs="Arial"/>
                <w:bCs/>
                <w:color w:val="000000"/>
                <w:sz w:val="20"/>
              </w:rPr>
              <w:t>Chemical ways of changing materials: Cooking, burning</w:t>
            </w:r>
          </w:p>
          <w:p w:rsidR="002B3CF5" w:rsidRDefault="002B3CF5" w:rsidP="002B3CF5">
            <w:pPr>
              <w:spacing w:after="0" w:line="240" w:lineRule="auto"/>
              <w:rPr>
                <w:sz w:val="20"/>
                <w:szCs w:val="20"/>
              </w:rPr>
            </w:pPr>
          </w:p>
          <w:p w:rsidR="002B3CF5" w:rsidRDefault="002B3CF5" w:rsidP="002B3CF5">
            <w:pPr>
              <w:spacing w:after="0" w:line="240" w:lineRule="auto"/>
              <w:rPr>
                <w:sz w:val="20"/>
                <w:szCs w:val="20"/>
              </w:rPr>
            </w:pPr>
          </w:p>
          <w:p w:rsidR="002B3CF5" w:rsidRDefault="002B3CF5" w:rsidP="002A3002">
            <w:pPr>
              <w:numPr>
                <w:ilvl w:val="0"/>
                <w:numId w:val="50"/>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t>Contact forces and at-a-distance forces:</w:t>
            </w:r>
          </w:p>
          <w:p w:rsidR="002B3CF5" w:rsidRDefault="002B3CF5" w:rsidP="002A3002">
            <w:pPr>
              <w:numPr>
                <w:ilvl w:val="0"/>
                <w:numId w:val="48"/>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lastRenderedPageBreak/>
              <w:t xml:space="preserve">different types of magnets </w:t>
            </w:r>
          </w:p>
          <w:p w:rsidR="002B3CF5" w:rsidRPr="002B3CF5" w:rsidRDefault="002B3CF5" w:rsidP="002A3002">
            <w:pPr>
              <w:numPr>
                <w:ilvl w:val="0"/>
                <w:numId w:val="48"/>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t>static electricity</w:t>
            </w:r>
          </w:p>
          <w:p w:rsidR="002B3CF5" w:rsidRPr="002B3CF5" w:rsidRDefault="002B3CF5" w:rsidP="002A3002">
            <w:pPr>
              <w:numPr>
                <w:ilvl w:val="0"/>
                <w:numId w:val="51"/>
              </w:numPr>
              <w:spacing w:after="0" w:line="240" w:lineRule="auto"/>
              <w:rPr>
                <w:rFonts w:eastAsia="Times New Roman" w:cs="Helvetica"/>
                <w:color w:val="3B3B3B"/>
                <w:sz w:val="20"/>
                <w:szCs w:val="20"/>
                <w:lang w:val="en-US"/>
              </w:rPr>
            </w:pPr>
            <w:r>
              <w:rPr>
                <w:rFonts w:eastAsia="Times New Roman" w:cs="Helvetica"/>
                <w:color w:val="3B3B3B"/>
                <w:sz w:val="20"/>
                <w:szCs w:val="20"/>
                <w:lang w:val="en-US"/>
              </w:rPr>
              <w:t>B</w:t>
            </w:r>
            <w:r w:rsidRPr="002B3CF5">
              <w:rPr>
                <w:rFonts w:eastAsia="Times New Roman" w:cs="Helvetica"/>
                <w:color w:val="3B3B3B"/>
                <w:sz w:val="20"/>
                <w:szCs w:val="20"/>
                <w:lang w:val="en-US"/>
              </w:rPr>
              <w:t>alanced and unbalanced forces:</w:t>
            </w:r>
          </w:p>
          <w:p w:rsidR="002B3CF5" w:rsidRPr="002B3CF5" w:rsidRDefault="002B3CF5" w:rsidP="002A3002">
            <w:pPr>
              <w:numPr>
                <w:ilvl w:val="0"/>
                <w:numId w:val="49"/>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t>the way different objects fall depending on their shape (air resistance)</w:t>
            </w:r>
          </w:p>
          <w:p w:rsidR="002B3CF5" w:rsidRPr="002B3CF5" w:rsidRDefault="002B3CF5" w:rsidP="002A3002">
            <w:pPr>
              <w:numPr>
                <w:ilvl w:val="0"/>
                <w:numId w:val="49"/>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t>the way objects move over/in different materials (water, air, ice, snow)</w:t>
            </w:r>
          </w:p>
          <w:p w:rsidR="002B3CF5" w:rsidRPr="002B3CF5" w:rsidRDefault="002B3CF5" w:rsidP="002A3002">
            <w:pPr>
              <w:numPr>
                <w:ilvl w:val="0"/>
                <w:numId w:val="49"/>
              </w:numPr>
              <w:spacing w:after="0" w:line="240" w:lineRule="auto"/>
              <w:rPr>
                <w:rFonts w:eastAsia="Times New Roman" w:cs="Helvetica"/>
                <w:color w:val="3B3B3B"/>
                <w:sz w:val="20"/>
                <w:szCs w:val="20"/>
                <w:lang w:val="en-US"/>
              </w:rPr>
            </w:pPr>
            <w:r w:rsidRPr="002B3CF5">
              <w:rPr>
                <w:rFonts w:eastAsia="Times New Roman" w:cs="Helvetica"/>
                <w:color w:val="3B3B3B"/>
                <w:sz w:val="20"/>
                <w:szCs w:val="20"/>
                <w:lang w:val="en-US"/>
              </w:rPr>
              <w:t>the motion caused by different strengths of forces</w:t>
            </w:r>
          </w:p>
          <w:p w:rsidR="002B3CF5" w:rsidRPr="002B3CF5" w:rsidRDefault="002B3CF5" w:rsidP="002B3CF5">
            <w:pPr>
              <w:spacing w:after="0" w:line="240" w:lineRule="auto"/>
              <w:rPr>
                <w:sz w:val="20"/>
                <w:szCs w:val="20"/>
                <w:lang w:val="en-US"/>
              </w:rPr>
            </w:pPr>
          </w:p>
          <w:p w:rsidR="002E4A71" w:rsidRPr="002B3CF5" w:rsidRDefault="002E4A71" w:rsidP="002B3CF5">
            <w:pPr>
              <w:spacing w:after="0" w:line="240" w:lineRule="auto"/>
              <w:rPr>
                <w:sz w:val="20"/>
                <w:szCs w:val="20"/>
              </w:rPr>
            </w:pPr>
            <w:r w:rsidRPr="002B3CF5">
              <w:rPr>
                <w:sz w:val="20"/>
                <w:szCs w:val="20"/>
              </w:rPr>
              <w:t xml:space="preserve">Local water sources: </w:t>
            </w:r>
          </w:p>
          <w:p w:rsidR="002E4A71" w:rsidRPr="00F92919" w:rsidRDefault="002E4A71" w:rsidP="002A3002">
            <w:pPr>
              <w:pStyle w:val="ListParagraph"/>
              <w:numPr>
                <w:ilvl w:val="0"/>
                <w:numId w:val="14"/>
              </w:numPr>
              <w:spacing w:after="0" w:line="240" w:lineRule="auto"/>
              <w:rPr>
                <w:sz w:val="20"/>
                <w:szCs w:val="20"/>
              </w:rPr>
            </w:pPr>
            <w:r w:rsidRPr="00F92919">
              <w:rPr>
                <w:sz w:val="20"/>
                <w:szCs w:val="20"/>
              </w:rPr>
              <w:t xml:space="preserve">Oceans, lakes, rivers, wells, springs </w:t>
            </w:r>
          </w:p>
          <w:p w:rsidR="002E4A71" w:rsidRPr="00F92919" w:rsidRDefault="002E4A71" w:rsidP="002A3002">
            <w:pPr>
              <w:pStyle w:val="ListParagraph"/>
              <w:numPr>
                <w:ilvl w:val="0"/>
                <w:numId w:val="14"/>
              </w:numPr>
              <w:spacing w:after="0" w:line="240" w:lineRule="auto"/>
              <w:rPr>
                <w:sz w:val="20"/>
                <w:szCs w:val="20"/>
              </w:rPr>
            </w:pPr>
            <w:r w:rsidRPr="00F92919">
              <w:rPr>
                <w:sz w:val="20"/>
                <w:szCs w:val="20"/>
              </w:rPr>
              <w:t>The majority of fresh water is stored underground and in glaciers</w:t>
            </w:r>
          </w:p>
          <w:p w:rsidR="002E4A71" w:rsidRPr="00F92919" w:rsidRDefault="002E4A71" w:rsidP="002A3002">
            <w:pPr>
              <w:pStyle w:val="ListParagraph"/>
              <w:numPr>
                <w:ilvl w:val="0"/>
                <w:numId w:val="14"/>
              </w:numPr>
              <w:spacing w:after="0" w:line="240" w:lineRule="auto"/>
              <w:rPr>
                <w:sz w:val="20"/>
                <w:szCs w:val="20"/>
              </w:rPr>
            </w:pPr>
            <w:r w:rsidRPr="00F92919">
              <w:rPr>
                <w:sz w:val="20"/>
                <w:szCs w:val="20"/>
              </w:rPr>
              <w:t xml:space="preserve">fresh water is not being replaced at the same rate as it is being used </w:t>
            </w:r>
          </w:p>
          <w:p w:rsidR="002E4A71" w:rsidRDefault="002E4A71" w:rsidP="002A3002">
            <w:pPr>
              <w:pStyle w:val="ListParagraph"/>
              <w:numPr>
                <w:ilvl w:val="0"/>
                <w:numId w:val="14"/>
              </w:numPr>
              <w:spacing w:after="0" w:line="240" w:lineRule="auto"/>
              <w:rPr>
                <w:sz w:val="20"/>
                <w:szCs w:val="20"/>
              </w:rPr>
            </w:pPr>
            <w:r w:rsidRPr="00F92919">
              <w:rPr>
                <w:sz w:val="20"/>
                <w:szCs w:val="20"/>
              </w:rPr>
              <w:t>the water cycle is driven by the sun and includes evaporation, condensation, precipitation, run off</w:t>
            </w:r>
          </w:p>
          <w:p w:rsidR="00BE44D1" w:rsidRPr="00F92919" w:rsidRDefault="00BE44D1" w:rsidP="002A3002">
            <w:pPr>
              <w:pStyle w:val="ListParagraph"/>
              <w:numPr>
                <w:ilvl w:val="0"/>
                <w:numId w:val="14"/>
              </w:numPr>
              <w:spacing w:after="0" w:line="240" w:lineRule="auto"/>
              <w:rPr>
                <w:sz w:val="20"/>
                <w:szCs w:val="20"/>
              </w:rPr>
            </w:pPr>
            <w:r>
              <w:rPr>
                <w:sz w:val="20"/>
                <w:szCs w:val="20"/>
              </w:rPr>
              <w:t>the water cycle is a major component of weather (e.g. precipitation, clouds)</w:t>
            </w:r>
          </w:p>
          <w:p w:rsidR="002E4A71" w:rsidRPr="00F92919" w:rsidRDefault="002E4A71" w:rsidP="00F92919">
            <w:pPr>
              <w:spacing w:after="0" w:line="240" w:lineRule="auto"/>
            </w:pPr>
          </w:p>
          <w:p w:rsidR="002E4A71" w:rsidRPr="00F92919" w:rsidRDefault="002E4A71" w:rsidP="00F92919">
            <w:pPr>
              <w:spacing w:after="0" w:line="240" w:lineRule="auto"/>
              <w:rPr>
                <w:sz w:val="20"/>
                <w:szCs w:val="20"/>
              </w:rPr>
            </w:pPr>
          </w:p>
        </w:tc>
      </w:tr>
    </w:tbl>
    <w:p w:rsidR="002E4A71" w:rsidRDefault="002E4A71">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2158"/>
        <w:gridCol w:w="2520"/>
        <w:gridCol w:w="4664"/>
        <w:gridCol w:w="4688"/>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rPr>
            </w:pPr>
            <w:r w:rsidRPr="00F92919">
              <w:rPr>
                <w:rFonts w:cs="Calibri"/>
                <w:b/>
                <w:color w:val="FFFFFF"/>
              </w:rPr>
              <w:lastRenderedPageBreak/>
              <w:t>Science- Grade 3</w:t>
            </w:r>
            <w:r w:rsidR="00E93E17">
              <w:rPr>
                <w:rFonts w:cs="Calibri"/>
                <w:b/>
                <w:color w:val="FFFFFF"/>
              </w:rPr>
              <w:t xml:space="preserve"> (Unifying concept: cause and effect)</w:t>
            </w:r>
          </w:p>
        </w:tc>
      </w:tr>
      <w:tr w:rsidR="002E4A71"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BE7906" w:rsidRDefault="00BE7906" w:rsidP="00F92919">
            <w:pPr>
              <w:spacing w:after="0" w:line="240" w:lineRule="auto"/>
              <w:rPr>
                <w:rFonts w:cs="Calibri"/>
              </w:rPr>
            </w:pPr>
            <w:r w:rsidRPr="00BE7906">
              <w:rPr>
                <w:rStyle w:val="Emphasis"/>
                <w:rFonts w:eastAsia="Times New Roman"/>
              </w:rPr>
              <w:t xml:space="preserve">Questions to support inquiry with students </w:t>
            </w:r>
            <w:r w:rsidRPr="00BE7906">
              <w:rPr>
                <w:rFonts w:cs="Calibri"/>
              </w:rPr>
              <w:t>(NOT MANDATED)</w:t>
            </w:r>
          </w:p>
        </w:tc>
      </w:tr>
      <w:tr w:rsidR="002E4A71" w:rsidRPr="00F92919" w:rsidTr="00F92919">
        <w:tc>
          <w:tcPr>
            <w:tcW w:w="6912" w:type="dxa"/>
            <w:gridSpan w:val="2"/>
          </w:tcPr>
          <w:p w:rsidR="002E4A71" w:rsidRPr="00C748A2" w:rsidRDefault="00C748A2" w:rsidP="00DE7A3E">
            <w:pPr>
              <w:pStyle w:val="ParaAttribute3"/>
              <w:rPr>
                <w:rFonts w:ascii="Calibri" w:hAnsi="Calibri" w:cs="Calibri"/>
              </w:rPr>
            </w:pPr>
            <w:r w:rsidRPr="00C748A2">
              <w:rPr>
                <w:rStyle w:val="CharAttribute6"/>
                <w:rFonts w:eastAsia="Batang"/>
                <w:sz w:val="20"/>
              </w:rPr>
              <w:t>Living things are diverse, can be grouped, and interact in their ecosystem.</w:t>
            </w:r>
          </w:p>
        </w:tc>
        <w:tc>
          <w:tcPr>
            <w:tcW w:w="12024" w:type="dxa"/>
            <w:gridSpan w:val="3"/>
            <w:shd w:val="clear" w:color="auto" w:fill="EEECE1"/>
          </w:tcPr>
          <w:p w:rsidR="00834B5E" w:rsidRDefault="00834B5E" w:rsidP="002A3002">
            <w:pPr>
              <w:numPr>
                <w:ilvl w:val="1"/>
                <w:numId w:val="26"/>
              </w:numPr>
              <w:spacing w:before="100" w:beforeAutospacing="1" w:after="100" w:afterAutospacing="1" w:line="240" w:lineRule="auto"/>
              <w:rPr>
                <w:rFonts w:eastAsia="Times New Roman"/>
              </w:rPr>
            </w:pPr>
            <w:r>
              <w:rPr>
                <w:rFonts w:eastAsia="Times New Roman"/>
              </w:rPr>
              <w:t>What is biodiversity?</w:t>
            </w:r>
          </w:p>
          <w:p w:rsidR="00834B5E" w:rsidRDefault="00834B5E" w:rsidP="002A3002">
            <w:pPr>
              <w:numPr>
                <w:ilvl w:val="1"/>
                <w:numId w:val="26"/>
              </w:numPr>
              <w:spacing w:before="100" w:beforeAutospacing="1" w:after="100" w:afterAutospacing="1" w:line="240" w:lineRule="auto"/>
              <w:rPr>
                <w:rFonts w:eastAsia="Times New Roman"/>
              </w:rPr>
            </w:pPr>
            <w:r>
              <w:rPr>
                <w:rFonts w:eastAsia="Times New Roman"/>
              </w:rPr>
              <w:t>What is the relationship between observable characteristics of living things and biodiversity?</w:t>
            </w:r>
          </w:p>
          <w:p w:rsidR="00DE7A3E" w:rsidRPr="00834B5E" w:rsidRDefault="00834B5E" w:rsidP="002A3002">
            <w:pPr>
              <w:numPr>
                <w:ilvl w:val="1"/>
                <w:numId w:val="26"/>
              </w:numPr>
              <w:spacing w:before="100" w:beforeAutospacing="1" w:after="100" w:afterAutospacing="1" w:line="240" w:lineRule="auto"/>
              <w:rPr>
                <w:rFonts w:eastAsia="Times New Roman"/>
              </w:rPr>
            </w:pPr>
            <w:r w:rsidRPr="00834B5E">
              <w:rPr>
                <w:rFonts w:eastAsia="Times New Roman"/>
              </w:rPr>
              <w:t>How does Aboriginal knowledge of living things honour interconnectedness?</w:t>
            </w:r>
          </w:p>
        </w:tc>
      </w:tr>
      <w:tr w:rsidR="002E4A71" w:rsidRPr="00F92919" w:rsidTr="00F92919">
        <w:tc>
          <w:tcPr>
            <w:tcW w:w="6912" w:type="dxa"/>
            <w:gridSpan w:val="2"/>
          </w:tcPr>
          <w:p w:rsidR="002E4A71" w:rsidRPr="00F92919" w:rsidRDefault="002E4A71" w:rsidP="00F92919">
            <w:pPr>
              <w:spacing w:after="0" w:line="240" w:lineRule="auto"/>
              <w:jc w:val="both"/>
              <w:rPr>
                <w:rStyle w:val="CharAttribute6"/>
                <w:rFonts w:eastAsia="Calibri" w:hAnsi="Times New Roman"/>
                <w:lang w:eastAsia="en-CA"/>
              </w:rPr>
            </w:pPr>
            <w:r w:rsidRPr="00F92919">
              <w:rPr>
                <w:rStyle w:val="CharAttribute6"/>
                <w:rFonts w:eastAsia="Calibri"/>
                <w:sz w:val="20"/>
              </w:rPr>
              <w:t xml:space="preserve">All matter is made of </w:t>
            </w:r>
            <w:r w:rsidRPr="00DE7A3E">
              <w:rPr>
                <w:rStyle w:val="CharAttribute6"/>
                <w:rFonts w:eastAsia="Calibri"/>
                <w:sz w:val="20"/>
              </w:rPr>
              <w:t>particles</w:t>
            </w:r>
            <w:r w:rsidRPr="00F92919">
              <w:rPr>
                <w:rStyle w:val="CharAttribute6"/>
                <w:rFonts w:eastAsia="Calibri"/>
                <w:sz w:val="20"/>
              </w:rPr>
              <w:t>.</w:t>
            </w:r>
          </w:p>
          <w:p w:rsidR="002E4A71" w:rsidRPr="00F92919" w:rsidRDefault="002E4A71" w:rsidP="00E06700">
            <w:pPr>
              <w:pStyle w:val="ParaAttribute3"/>
              <w:rPr>
                <w:rFonts w:ascii="Calibri" w:hAnsi="Calibri" w:cs="Calibri"/>
              </w:rPr>
            </w:pPr>
          </w:p>
        </w:tc>
        <w:tc>
          <w:tcPr>
            <w:tcW w:w="12024" w:type="dxa"/>
            <w:gridSpan w:val="3"/>
            <w:shd w:val="clear" w:color="auto" w:fill="EEECE1"/>
          </w:tcPr>
          <w:p w:rsidR="00834B5E" w:rsidRDefault="00834B5E" w:rsidP="002A3002">
            <w:pPr>
              <w:numPr>
                <w:ilvl w:val="1"/>
                <w:numId w:val="28"/>
              </w:numPr>
              <w:spacing w:before="100" w:beforeAutospacing="1" w:after="100" w:afterAutospacing="1" w:line="240" w:lineRule="auto"/>
              <w:rPr>
                <w:rFonts w:eastAsia="Times New Roman"/>
              </w:rPr>
            </w:pPr>
            <w:r>
              <w:rPr>
                <w:rFonts w:eastAsia="Times New Roman"/>
              </w:rPr>
              <w:t>Why is matter known as the material of the universe?</w:t>
            </w:r>
          </w:p>
          <w:p w:rsidR="00DE7A3E" w:rsidRPr="00834B5E" w:rsidRDefault="00834B5E" w:rsidP="002A3002">
            <w:pPr>
              <w:numPr>
                <w:ilvl w:val="1"/>
                <w:numId w:val="28"/>
              </w:numPr>
              <w:spacing w:before="100" w:beforeAutospacing="1" w:after="100" w:afterAutospacing="1" w:line="240" w:lineRule="auto"/>
              <w:rPr>
                <w:rFonts w:eastAsia="Times New Roman"/>
              </w:rPr>
            </w:pPr>
            <w:r w:rsidRPr="00834B5E">
              <w:rPr>
                <w:rFonts w:eastAsia="Times New Roman"/>
              </w:rPr>
              <w:t>What is an atom? What are its parts?</w:t>
            </w:r>
          </w:p>
        </w:tc>
      </w:tr>
      <w:tr w:rsidR="002E4A71" w:rsidRPr="00F92919" w:rsidTr="00F92919">
        <w:tc>
          <w:tcPr>
            <w:tcW w:w="6912" w:type="dxa"/>
            <w:gridSpan w:val="2"/>
          </w:tcPr>
          <w:p w:rsidR="002E4A71" w:rsidRPr="00F92919" w:rsidRDefault="002E4A71" w:rsidP="00F92919">
            <w:pPr>
              <w:spacing w:after="0" w:line="240" w:lineRule="auto"/>
              <w:jc w:val="both"/>
              <w:rPr>
                <w:rStyle w:val="CharAttribute8"/>
                <w:rFonts w:eastAsia="Calibri"/>
              </w:rPr>
            </w:pPr>
            <w:r w:rsidRPr="00F92919">
              <w:rPr>
                <w:rStyle w:val="CharAttribute8"/>
                <w:rFonts w:eastAsia="Calibri"/>
                <w:sz w:val="20"/>
              </w:rPr>
              <w:t>Thermal energy can be produced and transferred.</w:t>
            </w:r>
          </w:p>
          <w:p w:rsidR="002E4A71" w:rsidRPr="00F92919" w:rsidRDefault="002E4A71" w:rsidP="00F92919">
            <w:pPr>
              <w:pStyle w:val="ParaAttribute6"/>
              <w:ind w:left="0"/>
              <w:rPr>
                <w:rStyle w:val="CharAttribute2"/>
                <w:rFonts w:eastAsia="Batang" w:hAnsi="Calibri" w:cs="Calibri"/>
                <w:sz w:val="20"/>
              </w:rPr>
            </w:pPr>
          </w:p>
        </w:tc>
        <w:tc>
          <w:tcPr>
            <w:tcW w:w="12024" w:type="dxa"/>
            <w:gridSpan w:val="3"/>
            <w:shd w:val="clear" w:color="auto" w:fill="EEECE1"/>
          </w:tcPr>
          <w:p w:rsidR="00834B5E" w:rsidRDefault="00834B5E" w:rsidP="002A3002">
            <w:pPr>
              <w:numPr>
                <w:ilvl w:val="1"/>
                <w:numId w:val="29"/>
              </w:numPr>
              <w:spacing w:before="100" w:beforeAutospacing="1" w:after="100" w:afterAutospacing="1" w:line="240" w:lineRule="auto"/>
              <w:rPr>
                <w:rFonts w:eastAsia="Times New Roman"/>
              </w:rPr>
            </w:pPr>
            <w:r>
              <w:rPr>
                <w:rFonts w:eastAsia="Times New Roman"/>
              </w:rPr>
              <w:t>What are the sources of thermal energy?</w:t>
            </w:r>
          </w:p>
          <w:p w:rsidR="00DE7A3E" w:rsidRPr="00834B5E" w:rsidRDefault="00834B5E" w:rsidP="002A3002">
            <w:pPr>
              <w:numPr>
                <w:ilvl w:val="1"/>
                <w:numId w:val="29"/>
              </w:numPr>
              <w:spacing w:before="100" w:beforeAutospacing="1" w:after="100" w:afterAutospacing="1" w:line="240" w:lineRule="auto"/>
              <w:rPr>
                <w:rFonts w:eastAsia="Times New Roman"/>
              </w:rPr>
            </w:pPr>
            <w:r w:rsidRPr="00834B5E">
              <w:rPr>
                <w:rFonts w:eastAsia="Times New Roman"/>
              </w:rPr>
              <w:t>How is thermal energy transferred between objects?</w:t>
            </w:r>
          </w:p>
        </w:tc>
      </w:tr>
      <w:tr w:rsidR="002E4A71" w:rsidRPr="00F92919" w:rsidTr="00F92919">
        <w:tc>
          <w:tcPr>
            <w:tcW w:w="6912" w:type="dxa"/>
            <w:gridSpan w:val="2"/>
          </w:tcPr>
          <w:p w:rsidR="002E4A71" w:rsidRPr="00F92919" w:rsidRDefault="002E4A71" w:rsidP="007963D1">
            <w:pPr>
              <w:pStyle w:val="ParaAttribute3"/>
              <w:rPr>
                <w:rStyle w:val="CharAttribute2"/>
                <w:rFonts w:eastAsia="Batang" w:hAnsi="Calibri" w:cs="Calibri"/>
                <w:sz w:val="20"/>
              </w:rPr>
            </w:pPr>
            <w:r w:rsidRPr="00F92919">
              <w:rPr>
                <w:rStyle w:val="CharAttribute5"/>
                <w:rFonts w:ascii="Calibri" w:eastAsia="Batang" w:hAnsi="Calibri" w:cs="Calibri"/>
                <w:sz w:val="20"/>
              </w:rPr>
              <w:t>Wind, water and ice change the shape of the land.</w:t>
            </w:r>
          </w:p>
        </w:tc>
        <w:tc>
          <w:tcPr>
            <w:tcW w:w="12024" w:type="dxa"/>
            <w:gridSpan w:val="3"/>
            <w:shd w:val="clear" w:color="auto" w:fill="EEECE1"/>
          </w:tcPr>
          <w:p w:rsidR="00DE7A3E" w:rsidRDefault="00C748A2" w:rsidP="002A3002">
            <w:pPr>
              <w:numPr>
                <w:ilvl w:val="1"/>
                <w:numId w:val="30"/>
              </w:numPr>
              <w:spacing w:before="100" w:beforeAutospacing="1" w:after="100" w:afterAutospacing="1" w:line="240" w:lineRule="auto"/>
              <w:rPr>
                <w:rFonts w:eastAsia="Times New Roman"/>
              </w:rPr>
            </w:pPr>
            <w:r>
              <w:rPr>
                <w:rFonts w:eastAsia="Times New Roman"/>
              </w:rPr>
              <w:t>How is the shape of the land changed by environmental factors?</w:t>
            </w:r>
          </w:p>
          <w:p w:rsidR="00C748A2" w:rsidRDefault="00C748A2" w:rsidP="002A3002">
            <w:pPr>
              <w:numPr>
                <w:ilvl w:val="1"/>
                <w:numId w:val="30"/>
              </w:numPr>
              <w:spacing w:before="100" w:beforeAutospacing="1" w:after="100" w:afterAutospacing="1" w:line="240" w:lineRule="auto"/>
              <w:rPr>
                <w:rFonts w:eastAsia="Times New Roman"/>
              </w:rPr>
            </w:pPr>
            <w:r>
              <w:rPr>
                <w:rFonts w:eastAsia="Times New Roman"/>
              </w:rPr>
              <w:t>What are landforms?</w:t>
            </w:r>
          </w:p>
          <w:p w:rsidR="00C748A2" w:rsidRPr="00834B5E" w:rsidRDefault="00C748A2" w:rsidP="002A3002">
            <w:pPr>
              <w:numPr>
                <w:ilvl w:val="1"/>
                <w:numId w:val="30"/>
              </w:numPr>
              <w:spacing w:before="100" w:beforeAutospacing="1" w:after="100" w:afterAutospacing="1" w:line="240" w:lineRule="auto"/>
              <w:rPr>
                <w:rFonts w:eastAsia="Times New Roman"/>
              </w:rPr>
            </w:pPr>
            <w:r>
              <w:rPr>
                <w:rFonts w:eastAsia="Times New Roman"/>
              </w:rPr>
              <w:t>What landforms do you have in your local area?</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731D88"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w:t>
            </w:r>
          </w:p>
        </w:tc>
      </w:tr>
      <w:tr w:rsidR="00731D88" w:rsidRPr="00F92919" w:rsidTr="00F92919">
        <w:tc>
          <w:tcPr>
            <w:tcW w:w="4734" w:type="dxa"/>
          </w:tcPr>
          <w:p w:rsidR="002E4A71" w:rsidRPr="00F92919" w:rsidRDefault="002E4A71" w:rsidP="00F92919">
            <w:pPr>
              <w:spacing w:after="120" w:line="240" w:lineRule="auto"/>
              <w:jc w:val="both"/>
              <w:rPr>
                <w:i/>
                <w:sz w:val="20"/>
              </w:rPr>
            </w:pPr>
          </w:p>
          <w:p w:rsidR="002E4A71" w:rsidRPr="00F92919" w:rsidRDefault="002E4A71" w:rsidP="00F92919">
            <w:pPr>
              <w:spacing w:after="4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40" w:line="240" w:lineRule="auto"/>
              <w:rPr>
                <w:sz w:val="20"/>
              </w:rPr>
            </w:pPr>
            <w:r w:rsidRPr="00F92919">
              <w:rPr>
                <w:sz w:val="20"/>
              </w:rPr>
              <w:t xml:space="preserve">Demonstrate curiosity about the natural world </w:t>
            </w:r>
          </w:p>
          <w:p w:rsidR="002E4A71" w:rsidRPr="00F92919" w:rsidRDefault="002E4A71" w:rsidP="00C24A61">
            <w:pPr>
              <w:pStyle w:val="ListParagraph"/>
              <w:numPr>
                <w:ilvl w:val="0"/>
                <w:numId w:val="3"/>
              </w:numPr>
              <w:spacing w:after="40" w:line="240" w:lineRule="auto"/>
              <w:rPr>
                <w:sz w:val="20"/>
              </w:rPr>
            </w:pPr>
            <w:r w:rsidRPr="00F92919">
              <w:rPr>
                <w:sz w:val="20"/>
              </w:rPr>
              <w:t xml:space="preserve">Observe objects and events in familiar contexts </w:t>
            </w:r>
          </w:p>
          <w:p w:rsidR="002E4A71" w:rsidRPr="00F92919" w:rsidRDefault="002E4A71" w:rsidP="00C24A61">
            <w:pPr>
              <w:pStyle w:val="ListParagraph"/>
              <w:numPr>
                <w:ilvl w:val="0"/>
                <w:numId w:val="3"/>
              </w:numPr>
              <w:spacing w:after="40" w:line="240" w:lineRule="auto"/>
              <w:rPr>
                <w:sz w:val="20"/>
              </w:rPr>
            </w:pPr>
            <w:r w:rsidRPr="00F92919">
              <w:rPr>
                <w:sz w:val="20"/>
              </w:rPr>
              <w:t>Identify questions about familiar objects and events that can be investigated scientifically</w:t>
            </w:r>
          </w:p>
          <w:p w:rsidR="002E4A71" w:rsidRPr="00F92919" w:rsidRDefault="002E4A71" w:rsidP="00C24A61">
            <w:pPr>
              <w:pStyle w:val="ListParagraph"/>
              <w:numPr>
                <w:ilvl w:val="0"/>
                <w:numId w:val="3"/>
              </w:numPr>
              <w:spacing w:after="40" w:line="240" w:lineRule="auto"/>
              <w:rPr>
                <w:sz w:val="20"/>
              </w:rPr>
            </w:pPr>
            <w:r w:rsidRPr="00F92919">
              <w:rPr>
                <w:sz w:val="20"/>
              </w:rPr>
              <w:t>Make predictions based on prior knowledge</w:t>
            </w:r>
          </w:p>
          <w:p w:rsidR="002E4A71" w:rsidRPr="00F92919" w:rsidRDefault="002E4A71" w:rsidP="00F92919">
            <w:pPr>
              <w:spacing w:after="40" w:line="240" w:lineRule="auto"/>
              <w:rPr>
                <w:b/>
                <w:sz w:val="20"/>
              </w:rPr>
            </w:pPr>
            <w:r w:rsidRPr="00F92919">
              <w:rPr>
                <w:b/>
                <w:sz w:val="20"/>
              </w:rPr>
              <w:t>Planning and conducting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Suggest ways to plan and conduct an inquiry to find answers to their questions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Consider ethical responsibilities when deciding how to conduct an experiment </w:t>
            </w:r>
          </w:p>
          <w:p w:rsidR="002E4A71" w:rsidRDefault="002E4A71" w:rsidP="00C24A61">
            <w:pPr>
              <w:pStyle w:val="ListParagraph"/>
              <w:numPr>
                <w:ilvl w:val="0"/>
                <w:numId w:val="2"/>
              </w:numPr>
              <w:spacing w:after="40" w:line="240" w:lineRule="auto"/>
              <w:rPr>
                <w:sz w:val="20"/>
              </w:rPr>
            </w:pPr>
            <w:r w:rsidRPr="00F92919">
              <w:rPr>
                <w:sz w:val="20"/>
              </w:rPr>
              <w:t xml:space="preserve">Safely use appropriate tools to make observations and measurements, using formal measurements and digital technology as appropriate </w:t>
            </w:r>
          </w:p>
          <w:p w:rsidR="00DC2301" w:rsidRPr="00F92919" w:rsidRDefault="00DC2301" w:rsidP="00C24A61">
            <w:pPr>
              <w:pStyle w:val="ListParagraph"/>
              <w:numPr>
                <w:ilvl w:val="0"/>
                <w:numId w:val="2"/>
              </w:numPr>
              <w:spacing w:after="40" w:line="240" w:lineRule="auto"/>
              <w:rPr>
                <w:sz w:val="20"/>
              </w:rPr>
            </w:pPr>
            <w:r>
              <w:rPr>
                <w:sz w:val="20"/>
              </w:rPr>
              <w:t>Make observations about living and non-living things in the local environment</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Collect simple data </w:t>
            </w:r>
          </w:p>
          <w:p w:rsidR="00FD14D6" w:rsidRDefault="002E4A71" w:rsidP="00FD14D6">
            <w:pPr>
              <w:spacing w:after="40" w:line="240" w:lineRule="auto"/>
              <w:rPr>
                <w:b/>
                <w:sz w:val="20"/>
              </w:rPr>
            </w:pPr>
            <w:r w:rsidRPr="00FD14D6">
              <w:rPr>
                <w:b/>
                <w:sz w:val="20"/>
              </w:rPr>
              <w:t>Processing and analyzing data and information</w:t>
            </w:r>
          </w:p>
          <w:p w:rsidR="00FD14D6" w:rsidRPr="00FD14D6" w:rsidRDefault="00FD14D6" w:rsidP="002A3002">
            <w:pPr>
              <w:pStyle w:val="ListParagraph"/>
              <w:numPr>
                <w:ilvl w:val="0"/>
                <w:numId w:val="56"/>
              </w:numPr>
              <w:spacing w:after="40" w:line="240" w:lineRule="auto"/>
              <w:rPr>
                <w:b/>
                <w:sz w:val="20"/>
              </w:rPr>
            </w:pPr>
            <w:r>
              <w:rPr>
                <w:sz w:val="20"/>
                <w:szCs w:val="20"/>
              </w:rPr>
              <w:lastRenderedPageBreak/>
              <w:t>E</w:t>
            </w:r>
            <w:r w:rsidRPr="00FD14D6">
              <w:rPr>
                <w:sz w:val="20"/>
                <w:szCs w:val="20"/>
              </w:rPr>
              <w:t>xperience and interpret the local environment.</w:t>
            </w:r>
          </w:p>
          <w:p w:rsidR="002E4A71" w:rsidRPr="00F92919" w:rsidRDefault="002E4A71" w:rsidP="00C24A61">
            <w:pPr>
              <w:pStyle w:val="ListParagraph"/>
              <w:numPr>
                <w:ilvl w:val="0"/>
                <w:numId w:val="2"/>
              </w:numPr>
              <w:spacing w:after="40" w:line="240" w:lineRule="auto"/>
              <w:rPr>
                <w:sz w:val="20"/>
              </w:rPr>
            </w:pPr>
            <w:r w:rsidRPr="00F92919">
              <w:rPr>
                <w:sz w:val="20"/>
              </w:rPr>
              <w:t>Sort and classify data and information using methods such as drawings or provided tables</w:t>
            </w:r>
          </w:p>
          <w:p w:rsidR="002E4A71" w:rsidRPr="00F92919" w:rsidRDefault="002E4A71" w:rsidP="00C24A61">
            <w:pPr>
              <w:pStyle w:val="ListParagraph"/>
              <w:numPr>
                <w:ilvl w:val="0"/>
                <w:numId w:val="2"/>
              </w:numPr>
              <w:spacing w:after="40" w:line="240" w:lineRule="auto"/>
              <w:rPr>
                <w:sz w:val="20"/>
              </w:rPr>
            </w:pPr>
            <w:r w:rsidRPr="00F92919">
              <w:rPr>
                <w:sz w:val="20"/>
              </w:rPr>
              <w:t xml:space="preserve">Use methods such as tables and simple bar graphs to represent data and show simple patterns and trends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Compare results with predictions, suggesting possible reasons for findings </w:t>
            </w:r>
          </w:p>
          <w:p w:rsidR="002E4A71" w:rsidRPr="00F92919" w:rsidRDefault="002E4A71" w:rsidP="00F92919">
            <w:pPr>
              <w:spacing w:after="40" w:line="240" w:lineRule="auto"/>
              <w:rPr>
                <w:b/>
                <w:sz w:val="20"/>
              </w:rPr>
            </w:pPr>
            <w:r w:rsidRPr="00F92919">
              <w:rPr>
                <w:b/>
                <w:sz w:val="20"/>
              </w:rPr>
              <w:t>Evaluating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Make simple inferences based on their results and prior knowledge </w:t>
            </w:r>
          </w:p>
          <w:p w:rsidR="002E4A71" w:rsidRPr="00F92919" w:rsidRDefault="002E4A71" w:rsidP="00C24A61">
            <w:pPr>
              <w:pStyle w:val="ListParagraph"/>
              <w:numPr>
                <w:ilvl w:val="0"/>
                <w:numId w:val="2"/>
              </w:numPr>
              <w:spacing w:after="40" w:line="240" w:lineRule="auto"/>
              <w:rPr>
                <w:sz w:val="20"/>
              </w:rPr>
            </w:pPr>
            <w:r w:rsidRPr="00F92919">
              <w:rPr>
                <w:sz w:val="20"/>
              </w:rPr>
              <w:t xml:space="preserve">Reflect on whether an investigation was a fair test </w:t>
            </w:r>
          </w:p>
          <w:p w:rsidR="002E4A71" w:rsidRPr="00F92919" w:rsidRDefault="002E4A71" w:rsidP="00C24A61">
            <w:pPr>
              <w:pStyle w:val="ListParagraph"/>
              <w:numPr>
                <w:ilvl w:val="0"/>
                <w:numId w:val="2"/>
              </w:numPr>
              <w:spacing w:after="40" w:line="240" w:lineRule="auto"/>
              <w:rPr>
                <w:sz w:val="20"/>
              </w:rPr>
            </w:pPr>
            <w:r w:rsidRPr="00F92919">
              <w:rPr>
                <w:sz w:val="20"/>
              </w:rPr>
              <w:t>Demonstrate an understanding and appreciation of evidence</w:t>
            </w:r>
          </w:p>
          <w:p w:rsidR="002E4A71" w:rsidRDefault="002E4A71" w:rsidP="00C24A61">
            <w:pPr>
              <w:pStyle w:val="ListParagraph"/>
              <w:numPr>
                <w:ilvl w:val="0"/>
                <w:numId w:val="2"/>
              </w:numPr>
              <w:spacing w:after="40" w:line="240" w:lineRule="auto"/>
              <w:rPr>
                <w:sz w:val="20"/>
              </w:rPr>
            </w:pPr>
            <w:r w:rsidRPr="00F92919">
              <w:rPr>
                <w:sz w:val="20"/>
              </w:rPr>
              <w:t xml:space="preserve">Identify some simple implications of their and others’ actions on the environment </w:t>
            </w:r>
          </w:p>
          <w:p w:rsidR="00FD14D6" w:rsidRDefault="008B0AFE" w:rsidP="00FD14D6">
            <w:pPr>
              <w:spacing w:line="240" w:lineRule="auto"/>
              <w:rPr>
                <w:b/>
                <w:sz w:val="20"/>
              </w:rPr>
            </w:pPr>
            <w:r w:rsidRPr="00FD14D6">
              <w:rPr>
                <w:b/>
                <w:sz w:val="20"/>
              </w:rPr>
              <w:t>Applying and innovating</w:t>
            </w:r>
          </w:p>
          <w:p w:rsidR="00FD14D6" w:rsidRPr="00731D88" w:rsidRDefault="00FD14D6" w:rsidP="002A3002">
            <w:pPr>
              <w:pStyle w:val="ListParagraph"/>
              <w:numPr>
                <w:ilvl w:val="0"/>
                <w:numId w:val="58"/>
              </w:numPr>
              <w:spacing w:line="240" w:lineRule="auto"/>
              <w:rPr>
                <w:b/>
                <w:sz w:val="20"/>
              </w:rPr>
            </w:pPr>
            <w:r w:rsidRPr="00FD14D6">
              <w:rPr>
                <w:sz w:val="20"/>
                <w:szCs w:val="20"/>
              </w:rPr>
              <w:t>Contribute to care for self, others, school, and ne</w:t>
            </w:r>
            <w:r>
              <w:rPr>
                <w:sz w:val="20"/>
                <w:szCs w:val="20"/>
              </w:rPr>
              <w:t>ighbourhood through personal or</w:t>
            </w:r>
            <w:r w:rsidR="00731D88">
              <w:rPr>
                <w:sz w:val="20"/>
                <w:szCs w:val="20"/>
              </w:rPr>
              <w:t xml:space="preserve"> c</w:t>
            </w:r>
            <w:r w:rsidRPr="00731D88">
              <w:rPr>
                <w:sz w:val="20"/>
                <w:szCs w:val="20"/>
              </w:rPr>
              <w:t>ollaborative approaches</w:t>
            </w:r>
          </w:p>
          <w:p w:rsidR="00FD14D6" w:rsidRDefault="00FD14D6" w:rsidP="002A3002">
            <w:pPr>
              <w:pStyle w:val="ListParagraph"/>
              <w:numPr>
                <w:ilvl w:val="0"/>
                <w:numId w:val="58"/>
              </w:numPr>
              <w:spacing w:line="240" w:lineRule="auto"/>
              <w:rPr>
                <w:b/>
                <w:sz w:val="20"/>
              </w:rPr>
            </w:pPr>
            <w:r w:rsidRPr="00FD14D6">
              <w:rPr>
                <w:sz w:val="20"/>
                <w:szCs w:val="20"/>
              </w:rPr>
              <w:t>Co-operatively design projects</w:t>
            </w:r>
          </w:p>
          <w:p w:rsidR="00731D88" w:rsidRDefault="00FD14D6" w:rsidP="002A3002">
            <w:pPr>
              <w:pStyle w:val="ListParagraph"/>
              <w:numPr>
                <w:ilvl w:val="0"/>
                <w:numId w:val="58"/>
              </w:numPr>
              <w:spacing w:line="240" w:lineRule="auto"/>
              <w:rPr>
                <w:b/>
                <w:sz w:val="20"/>
              </w:rPr>
            </w:pPr>
            <w:r w:rsidRPr="00FD14D6">
              <w:rPr>
                <w:sz w:val="20"/>
                <w:szCs w:val="20"/>
              </w:rPr>
              <w:t>Transfer and apply learning to new situations</w:t>
            </w:r>
          </w:p>
          <w:p w:rsidR="008B0AFE" w:rsidRPr="00FD14D6" w:rsidRDefault="00FD14D6" w:rsidP="002A3002">
            <w:pPr>
              <w:pStyle w:val="ListParagraph"/>
              <w:numPr>
                <w:ilvl w:val="0"/>
                <w:numId w:val="58"/>
              </w:numPr>
              <w:spacing w:line="240" w:lineRule="auto"/>
              <w:rPr>
                <w:b/>
                <w:sz w:val="20"/>
              </w:rPr>
            </w:pPr>
            <w:r w:rsidRPr="00FD14D6">
              <w:rPr>
                <w:sz w:val="20"/>
                <w:szCs w:val="20"/>
              </w:rPr>
              <w:t>Generate and introduce new or re</w:t>
            </w:r>
            <w:r>
              <w:rPr>
                <w:sz w:val="20"/>
                <w:szCs w:val="20"/>
              </w:rPr>
              <w:t>fined ideas when problem solving</w:t>
            </w:r>
          </w:p>
          <w:p w:rsidR="002E4A71" w:rsidRPr="00F92919" w:rsidRDefault="002E4A71" w:rsidP="00F92919">
            <w:pPr>
              <w:spacing w:after="40" w:line="240" w:lineRule="auto"/>
              <w:rPr>
                <w:b/>
                <w:sz w:val="20"/>
              </w:rPr>
            </w:pPr>
            <w:r w:rsidRPr="00F92919">
              <w:rPr>
                <w:b/>
                <w:sz w:val="20"/>
              </w:rPr>
              <w:t>Communicating</w:t>
            </w:r>
          </w:p>
          <w:p w:rsidR="002E4A71" w:rsidRPr="00EF1E08" w:rsidRDefault="002E4A71" w:rsidP="00C24A61">
            <w:pPr>
              <w:pStyle w:val="ListParagraph"/>
              <w:numPr>
                <w:ilvl w:val="0"/>
                <w:numId w:val="5"/>
              </w:numPr>
              <w:spacing w:after="120" w:line="240" w:lineRule="auto"/>
            </w:pPr>
            <w:r w:rsidRPr="00F92919">
              <w:rPr>
                <w:sz w:val="20"/>
              </w:rPr>
              <w:t>Represent and communicate ideas and findings in a variety of ways such as diagrams and simple reports, using digital technologies as appropriate</w:t>
            </w:r>
          </w:p>
          <w:p w:rsidR="00EF1E08" w:rsidRPr="00BE7906" w:rsidRDefault="00FD14D6" w:rsidP="00C24A61">
            <w:pPr>
              <w:pStyle w:val="ListParagraph"/>
              <w:numPr>
                <w:ilvl w:val="0"/>
                <w:numId w:val="5"/>
              </w:numPr>
              <w:spacing w:after="120" w:line="240" w:lineRule="auto"/>
            </w:pPr>
            <w:r>
              <w:rPr>
                <w:sz w:val="20"/>
              </w:rPr>
              <w:t xml:space="preserve">Express and reflect on personal or shared experiences of place. </w:t>
            </w:r>
          </w:p>
          <w:p w:rsidR="002E4A71" w:rsidRPr="00F92919" w:rsidRDefault="002E4A71" w:rsidP="00F92919">
            <w:pPr>
              <w:pStyle w:val="ListParagraph"/>
              <w:spacing w:after="0" w:line="240" w:lineRule="auto"/>
              <w:rPr>
                <w:rFonts w:cs="Calibri"/>
              </w:rPr>
            </w:pPr>
          </w:p>
        </w:tc>
        <w:tc>
          <w:tcPr>
            <w:tcW w:w="4734" w:type="dxa"/>
            <w:gridSpan w:val="2"/>
            <w:shd w:val="clear" w:color="auto" w:fill="EEECE1"/>
          </w:tcPr>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E93E17" w:rsidRPr="00E93E17" w:rsidRDefault="00E93E17" w:rsidP="00E93E17">
            <w:p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Cause and effect is the basic principle that an action will result in a consequence. In science, this concept is closely related to the concepts of pattern and change. However, cause and effect may or may not have a predictable outcome</w:t>
            </w:r>
          </w:p>
          <w:p w:rsidR="00E93E17" w:rsidRPr="00E93E17" w:rsidRDefault="00E93E17" w:rsidP="002A3002">
            <w:pPr>
              <w:numPr>
                <w:ilvl w:val="0"/>
                <w:numId w:val="61"/>
              </w:numPr>
              <w:spacing w:after="0" w:line="240" w:lineRule="auto"/>
              <w:ind w:left="0"/>
              <w:rPr>
                <w:rFonts w:eastAsia="Times New Roman"/>
                <w:color w:val="000000" w:themeColor="text1"/>
                <w:sz w:val="20"/>
                <w:szCs w:val="20"/>
                <w:lang w:val="en-US"/>
              </w:rPr>
            </w:pPr>
            <w:r w:rsidRPr="00E93E17">
              <w:rPr>
                <w:rFonts w:eastAsia="Times New Roman"/>
                <w:color w:val="000000" w:themeColor="text1"/>
                <w:sz w:val="20"/>
                <w:szCs w:val="20"/>
                <w:lang w:val="en-US"/>
              </w:rPr>
              <w:t>Key questions about cause and effect:</w:t>
            </w:r>
          </w:p>
          <w:p w:rsidR="00E93E17" w:rsidRPr="00E93E17" w:rsidRDefault="00E93E17" w:rsidP="002A3002">
            <w:pPr>
              <w:numPr>
                <w:ilvl w:val="0"/>
                <w:numId w:val="62"/>
              </w:num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What are some causes of biodiversity in BC’s wetlands?</w:t>
            </w:r>
          </w:p>
          <w:p w:rsidR="00E93E17" w:rsidRPr="00E93E17" w:rsidRDefault="00E93E17" w:rsidP="002A3002">
            <w:pPr>
              <w:numPr>
                <w:ilvl w:val="0"/>
                <w:numId w:val="62"/>
              </w:num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What is the effect of wind on mountains?</w:t>
            </w:r>
          </w:p>
          <w:p w:rsidR="00FD14D6" w:rsidRPr="00E93E17" w:rsidRDefault="00FD14D6" w:rsidP="00E93E17">
            <w:pPr>
              <w:spacing w:after="0" w:line="240" w:lineRule="auto"/>
              <w:rPr>
                <w:rFonts w:cs="Calibri"/>
                <w:sz w:val="20"/>
                <w:szCs w:val="20"/>
                <w:lang w:val="en-US"/>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FD14D6" w:rsidP="00F92919">
            <w:pPr>
              <w:pStyle w:val="ListParagraph"/>
              <w:spacing w:after="0" w:line="240" w:lineRule="auto"/>
              <w:rPr>
                <w:rFonts w:cs="Calibri"/>
                <w:sz w:val="20"/>
                <w:szCs w:val="20"/>
              </w:rPr>
            </w:pPr>
          </w:p>
          <w:p w:rsidR="00FD14D6" w:rsidRDefault="00E93E17" w:rsidP="00F92919">
            <w:pPr>
              <w:pStyle w:val="ListParagraph"/>
              <w:spacing w:after="0" w:line="240" w:lineRule="auto"/>
              <w:rPr>
                <w:rFonts w:cs="Calibri"/>
                <w:sz w:val="20"/>
                <w:szCs w:val="20"/>
              </w:rPr>
            </w:pP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r>
              <w:rPr>
                <w:rFonts w:cs="Calibri"/>
                <w:sz w:val="20"/>
                <w:szCs w:val="20"/>
              </w:rPr>
              <w:br/>
            </w:r>
          </w:p>
          <w:p w:rsidR="00FD14D6" w:rsidRDefault="00FD14D6" w:rsidP="00F92919">
            <w:pPr>
              <w:pStyle w:val="ListParagraph"/>
              <w:spacing w:after="0" w:line="240" w:lineRule="auto"/>
              <w:rPr>
                <w:rFonts w:cs="Calibri"/>
                <w:sz w:val="20"/>
                <w:szCs w:val="20"/>
              </w:rPr>
            </w:pPr>
          </w:p>
          <w:p w:rsidR="00FD14D6" w:rsidRPr="00FD14D6" w:rsidRDefault="00FD14D6" w:rsidP="00F92919">
            <w:pPr>
              <w:pStyle w:val="ListParagraph"/>
              <w:spacing w:after="0" w:line="240" w:lineRule="auto"/>
              <w:rPr>
                <w:rFonts w:cs="Calibri"/>
                <w:sz w:val="20"/>
                <w:szCs w:val="20"/>
              </w:rPr>
            </w:pPr>
          </w:p>
          <w:p w:rsidR="00FD14D6" w:rsidRPr="00FD14D6" w:rsidRDefault="00FD14D6" w:rsidP="00FD14D6">
            <w:pPr>
              <w:spacing w:after="0" w:line="240" w:lineRule="auto"/>
              <w:rPr>
                <w:rFonts w:eastAsia="Times New Roman"/>
                <w:color w:val="000000" w:themeColor="text1"/>
                <w:sz w:val="20"/>
                <w:szCs w:val="20"/>
                <w:lang w:val="en-US"/>
              </w:rPr>
            </w:pPr>
            <w:r w:rsidRPr="00FD14D6">
              <w:rPr>
                <w:rFonts w:eastAsia="Times New Roman"/>
                <w:color w:val="000000" w:themeColor="text1"/>
                <w:sz w:val="20"/>
                <w:szCs w:val="20"/>
                <w:lang w:val="en-US"/>
              </w:rPr>
              <w:t>Place is any environment, locality, or context with which people interact to learn, create memory, reflect on history, connect with culture, and establish identity.</w:t>
            </w:r>
          </w:p>
          <w:p w:rsidR="00FD14D6" w:rsidRPr="00E93E17" w:rsidRDefault="00FD14D6" w:rsidP="002A3002">
            <w:pPr>
              <w:numPr>
                <w:ilvl w:val="0"/>
                <w:numId w:val="59"/>
              </w:numPr>
              <w:spacing w:after="0" w:line="309" w:lineRule="atLeast"/>
              <w:ind w:left="0"/>
              <w:rPr>
                <w:rFonts w:eastAsia="Times New Roman"/>
                <w:color w:val="000000" w:themeColor="text1"/>
                <w:sz w:val="20"/>
                <w:szCs w:val="20"/>
                <w:lang w:val="en-US"/>
              </w:rPr>
            </w:pPr>
            <w:r w:rsidRPr="00FD14D6">
              <w:rPr>
                <w:rFonts w:eastAsia="Times New Roman"/>
                <w:color w:val="000000" w:themeColor="text1"/>
                <w:sz w:val="20"/>
                <w:szCs w:val="20"/>
                <w:lang w:val="en-US"/>
              </w:rPr>
              <w:t>Key questions about place:</w:t>
            </w:r>
          </w:p>
          <w:p w:rsidR="00FD14D6" w:rsidRPr="00E93E17" w:rsidRDefault="00FD14D6" w:rsidP="002A3002">
            <w:pPr>
              <w:numPr>
                <w:ilvl w:val="0"/>
                <w:numId w:val="60"/>
              </w:numPr>
              <w:spacing w:after="0" w:line="240" w:lineRule="auto"/>
              <w:rPr>
                <w:rFonts w:eastAsia="Times New Roman"/>
                <w:color w:val="000000" w:themeColor="text1"/>
                <w:sz w:val="20"/>
                <w:szCs w:val="20"/>
                <w:lang w:val="en-US"/>
              </w:rPr>
            </w:pPr>
            <w:r w:rsidRPr="00FD14D6">
              <w:rPr>
                <w:rFonts w:eastAsia="Times New Roman"/>
                <w:color w:val="000000" w:themeColor="text1"/>
                <w:sz w:val="20"/>
                <w:szCs w:val="20"/>
                <w:lang w:val="en-US"/>
              </w:rPr>
              <w:t>How does what you know about place affect your observations, questions, and predictions?</w:t>
            </w:r>
          </w:p>
          <w:p w:rsidR="00FD14D6" w:rsidRPr="00E93E17" w:rsidRDefault="00FD14D6" w:rsidP="002A3002">
            <w:pPr>
              <w:numPr>
                <w:ilvl w:val="0"/>
                <w:numId w:val="60"/>
              </w:numPr>
              <w:spacing w:after="0" w:line="240" w:lineRule="auto"/>
              <w:rPr>
                <w:rFonts w:eastAsia="Times New Roman"/>
                <w:color w:val="000000" w:themeColor="text1"/>
                <w:sz w:val="20"/>
                <w:szCs w:val="20"/>
                <w:lang w:val="en-US"/>
              </w:rPr>
            </w:pPr>
            <w:r w:rsidRPr="00FD14D6">
              <w:rPr>
                <w:rFonts w:eastAsia="Times New Roman"/>
                <w:color w:val="000000" w:themeColor="text1"/>
                <w:sz w:val="20"/>
                <w:szCs w:val="20"/>
                <w:lang w:val="en-US"/>
              </w:rPr>
              <w:t>How does understanding place help you analyze information and recognize connections and relationships in your local environment?</w:t>
            </w:r>
          </w:p>
          <w:p w:rsidR="00FD14D6" w:rsidRPr="00E93E17" w:rsidRDefault="00FD14D6" w:rsidP="002A3002">
            <w:pPr>
              <w:numPr>
                <w:ilvl w:val="0"/>
                <w:numId w:val="60"/>
              </w:numPr>
              <w:spacing w:after="0" w:line="240" w:lineRule="auto"/>
              <w:rPr>
                <w:rFonts w:eastAsia="Times New Roman"/>
                <w:color w:val="000000" w:themeColor="text1"/>
                <w:sz w:val="20"/>
                <w:szCs w:val="20"/>
                <w:lang w:val="en-US"/>
              </w:rPr>
            </w:pPr>
            <w:r w:rsidRPr="00FD14D6">
              <w:rPr>
                <w:rFonts w:eastAsia="Times New Roman"/>
                <w:color w:val="000000" w:themeColor="text1"/>
                <w:sz w:val="20"/>
                <w:szCs w:val="20"/>
                <w:lang w:val="en-US"/>
              </w:rPr>
              <w:t>How does place connect with stewardship?</w:t>
            </w:r>
          </w:p>
          <w:p w:rsidR="00FD14D6" w:rsidRPr="00FD14D6" w:rsidRDefault="00FD14D6" w:rsidP="002A3002">
            <w:pPr>
              <w:numPr>
                <w:ilvl w:val="0"/>
                <w:numId w:val="60"/>
              </w:numPr>
              <w:spacing w:after="0" w:line="240" w:lineRule="auto"/>
              <w:rPr>
                <w:rFonts w:eastAsia="Times New Roman"/>
                <w:color w:val="000000" w:themeColor="text1"/>
                <w:sz w:val="20"/>
                <w:szCs w:val="20"/>
                <w:lang w:val="en-US"/>
              </w:rPr>
            </w:pPr>
            <w:r w:rsidRPr="00FD14D6">
              <w:rPr>
                <w:rFonts w:eastAsia="Times New Roman"/>
                <w:color w:val="000000" w:themeColor="text1"/>
                <w:sz w:val="20"/>
                <w:szCs w:val="20"/>
                <w:lang w:val="en-US"/>
              </w:rPr>
              <w:t>How can you be a steward in your local environment?</w:t>
            </w:r>
          </w:p>
          <w:p w:rsidR="00FD14D6" w:rsidRPr="00FD14D6" w:rsidRDefault="00FD14D6" w:rsidP="00FD14D6">
            <w:pPr>
              <w:pStyle w:val="ListParagraph"/>
              <w:spacing w:after="0" w:line="240" w:lineRule="auto"/>
              <w:ind w:left="0"/>
              <w:rPr>
                <w:rFonts w:cs="Calibri"/>
                <w:sz w:val="20"/>
                <w:szCs w:val="20"/>
                <w:lang w:val="en-US"/>
              </w:rPr>
            </w:pPr>
          </w:p>
        </w:tc>
        <w:tc>
          <w:tcPr>
            <w:tcW w:w="4734" w:type="dxa"/>
          </w:tcPr>
          <w:p w:rsidR="002E4A71" w:rsidRPr="00F92919" w:rsidRDefault="002E4A71" w:rsidP="00F92919">
            <w:pPr>
              <w:spacing w:after="120" w:line="240" w:lineRule="auto"/>
              <w:ind w:right="-15"/>
              <w:textAlignment w:val="baseline"/>
              <w:rPr>
                <w:i/>
                <w:sz w:val="20"/>
              </w:rPr>
            </w:pPr>
          </w:p>
          <w:p w:rsidR="00731D88" w:rsidRPr="00731D88" w:rsidRDefault="00731D88" w:rsidP="00731D88">
            <w:pPr>
              <w:pStyle w:val="NormalWeb"/>
              <w:keepNext/>
              <w:numPr>
                <w:ilvl w:val="0"/>
                <w:numId w:val="4"/>
              </w:numPr>
              <w:spacing w:before="0" w:beforeAutospacing="0" w:after="0" w:afterAutospacing="0"/>
              <w:ind w:left="175" w:hanging="142"/>
              <w:rPr>
                <w:rFonts w:ascii="Calibri" w:hAnsi="Calibri"/>
                <w:sz w:val="20"/>
              </w:rPr>
            </w:pPr>
            <w:r>
              <w:rPr>
                <w:rFonts w:ascii="Calibri" w:hAnsi="Calibri"/>
                <w:sz w:val="20"/>
              </w:rPr>
              <w:t>Biodiversity in the local environment</w:t>
            </w:r>
          </w:p>
          <w:p w:rsidR="00731D88" w:rsidRPr="00731D88" w:rsidRDefault="00DE7A3E" w:rsidP="00731D88">
            <w:pPr>
              <w:pStyle w:val="NormalWeb"/>
              <w:keepNext/>
              <w:numPr>
                <w:ilvl w:val="0"/>
                <w:numId w:val="4"/>
              </w:numPr>
              <w:spacing w:before="0" w:beforeAutospacing="0" w:after="0" w:afterAutospacing="0"/>
              <w:ind w:left="175" w:hanging="142"/>
              <w:rPr>
                <w:rFonts w:ascii="Calibri" w:hAnsi="Calibri"/>
                <w:sz w:val="20"/>
              </w:rPr>
            </w:pPr>
            <w:r w:rsidRPr="00731D88">
              <w:rPr>
                <w:rFonts w:ascii="Calibri" w:hAnsi="Calibri"/>
                <w:sz w:val="20"/>
              </w:rPr>
              <w:t>Ab</w:t>
            </w:r>
            <w:r w:rsidR="00731D88">
              <w:rPr>
                <w:rFonts w:ascii="Calibri" w:hAnsi="Calibri"/>
                <w:sz w:val="20"/>
              </w:rPr>
              <w:t>original knowledge of ecosystems</w:t>
            </w:r>
          </w:p>
          <w:p w:rsidR="00731D88" w:rsidRPr="00731D88" w:rsidRDefault="00731D88" w:rsidP="00731D88">
            <w:pPr>
              <w:pStyle w:val="NormalWeb"/>
              <w:keepNext/>
              <w:spacing w:before="0" w:beforeAutospacing="0" w:after="0" w:afterAutospacing="0"/>
              <w:rPr>
                <w:rFonts w:ascii="Calibri" w:hAnsi="Calibri"/>
                <w:sz w:val="20"/>
              </w:rPr>
            </w:pPr>
          </w:p>
          <w:p w:rsidR="00731D88" w:rsidRPr="00731D88" w:rsidRDefault="00DE7A3E" w:rsidP="00731D88">
            <w:pPr>
              <w:pStyle w:val="NormalWeb"/>
              <w:keepNext/>
              <w:numPr>
                <w:ilvl w:val="0"/>
                <w:numId w:val="4"/>
              </w:numPr>
              <w:spacing w:before="0" w:beforeAutospacing="0" w:after="0" w:afterAutospacing="0"/>
              <w:ind w:left="175" w:hanging="142"/>
              <w:rPr>
                <w:rFonts w:ascii="Calibri" w:hAnsi="Calibri"/>
                <w:sz w:val="20"/>
              </w:rPr>
            </w:pPr>
            <w:r>
              <w:rPr>
                <w:rFonts w:ascii="Calibri" w:hAnsi="Calibri"/>
                <w:sz w:val="20"/>
              </w:rPr>
              <w:t>Energy is needed for life</w:t>
            </w:r>
          </w:p>
          <w:p w:rsidR="00731D88" w:rsidRDefault="00731D88" w:rsidP="00731D88">
            <w:pPr>
              <w:pStyle w:val="NormalWeb"/>
              <w:keepNext/>
              <w:spacing w:before="0" w:beforeAutospacing="0" w:after="0" w:afterAutospacing="0"/>
              <w:rPr>
                <w:rFonts w:ascii="Calibri" w:hAnsi="Calibri"/>
                <w:sz w:val="20"/>
              </w:rPr>
            </w:pPr>
          </w:p>
          <w:p w:rsidR="00731D88" w:rsidRDefault="00731D88" w:rsidP="00731D88">
            <w:pPr>
              <w:pStyle w:val="NormalWeb"/>
              <w:keepNext/>
              <w:spacing w:before="0" w:beforeAutospacing="0" w:after="0" w:afterAutospacing="0"/>
              <w:rPr>
                <w:rFonts w:ascii="Calibri" w:hAnsi="Calibri"/>
                <w:sz w:val="20"/>
              </w:rPr>
            </w:pPr>
          </w:p>
          <w:p w:rsidR="00731D88" w:rsidRDefault="00731D88" w:rsidP="00731D88">
            <w:pPr>
              <w:pStyle w:val="NormalWeb"/>
              <w:keepNext/>
              <w:spacing w:before="0" w:beforeAutospacing="0" w:after="0" w:afterAutospacing="0"/>
              <w:rPr>
                <w:rFonts w:ascii="Calibri" w:hAnsi="Calibri"/>
                <w:sz w:val="20"/>
              </w:rPr>
            </w:pPr>
          </w:p>
          <w:p w:rsidR="00731D88" w:rsidRDefault="002E4A71" w:rsidP="00731D88">
            <w:pPr>
              <w:pStyle w:val="NormalWeb"/>
              <w:keepNext/>
              <w:numPr>
                <w:ilvl w:val="0"/>
                <w:numId w:val="4"/>
              </w:numPr>
              <w:spacing w:before="0" w:beforeAutospacing="0" w:after="0" w:afterAutospacing="0"/>
              <w:ind w:left="175" w:hanging="142"/>
              <w:rPr>
                <w:rFonts w:ascii="Calibri" w:hAnsi="Calibri"/>
                <w:sz w:val="20"/>
              </w:rPr>
            </w:pPr>
            <w:r w:rsidRPr="00F92919">
              <w:rPr>
                <w:rFonts w:ascii="Calibri" w:hAnsi="Calibri"/>
                <w:sz w:val="20"/>
              </w:rPr>
              <w:t>atoms or molecules as particles of matter</w:t>
            </w:r>
          </w:p>
          <w:p w:rsidR="00731D88" w:rsidRPr="00731D88" w:rsidRDefault="002E4A71" w:rsidP="00731D88">
            <w:pPr>
              <w:pStyle w:val="NormalWeb"/>
              <w:keepNext/>
              <w:numPr>
                <w:ilvl w:val="0"/>
                <w:numId w:val="4"/>
              </w:numPr>
              <w:spacing w:before="0" w:beforeAutospacing="0" w:after="0" w:afterAutospacing="0"/>
              <w:ind w:left="175" w:hanging="142"/>
              <w:rPr>
                <w:rFonts w:ascii="Calibri" w:hAnsi="Calibri"/>
                <w:sz w:val="20"/>
              </w:rPr>
            </w:pPr>
            <w:r w:rsidRPr="00731D88">
              <w:rPr>
                <w:rFonts w:ascii="Calibri" w:eastAsia="Times New Roman"/>
                <w:sz w:val="20"/>
              </w:rPr>
              <w:t xml:space="preserve">the </w:t>
            </w:r>
            <w:r w:rsidRPr="00731D88">
              <w:rPr>
                <w:rFonts w:ascii="Calibri" w:eastAsia="Times New Roman"/>
                <w:b/>
                <w:sz w:val="20"/>
              </w:rPr>
              <w:t>properties of materials</w:t>
            </w:r>
            <w:r w:rsidRPr="00731D88">
              <w:rPr>
                <w:rFonts w:ascii="Calibri" w:eastAsia="Times New Roman"/>
                <w:sz w:val="20"/>
              </w:rPr>
              <w:t xml:space="preserve"> are related to the particles they consist of</w:t>
            </w: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Default="00731D88" w:rsidP="00731D88">
            <w:pPr>
              <w:pStyle w:val="NormalWeb"/>
              <w:keepNext/>
              <w:spacing w:before="0" w:beforeAutospacing="0" w:after="0" w:afterAutospacing="0"/>
              <w:rPr>
                <w:rFonts w:ascii="Calibri" w:eastAsia="Times New Roman"/>
                <w:sz w:val="20"/>
              </w:rPr>
            </w:pPr>
          </w:p>
          <w:p w:rsidR="00731D88" w:rsidRPr="00731D88" w:rsidRDefault="00731D88" w:rsidP="00731D88">
            <w:pPr>
              <w:pStyle w:val="NormalWeb"/>
              <w:keepNext/>
              <w:spacing w:before="0" w:beforeAutospacing="0" w:after="0" w:afterAutospacing="0"/>
              <w:rPr>
                <w:rFonts w:ascii="Calibri" w:hAnsi="Calibri"/>
                <w:sz w:val="20"/>
              </w:rPr>
            </w:pPr>
            <w:r>
              <w:rPr>
                <w:rFonts w:ascii="Calibri" w:eastAsia="Times New Roman"/>
                <w:sz w:val="20"/>
              </w:rPr>
              <w:br/>
            </w:r>
            <w:r>
              <w:rPr>
                <w:rFonts w:ascii="Calibri" w:eastAsia="Times New Roman"/>
                <w:sz w:val="20"/>
              </w:rPr>
              <w:br/>
            </w:r>
            <w:r>
              <w:rPr>
                <w:rFonts w:ascii="Calibri" w:eastAsia="Times New Roman"/>
                <w:sz w:val="20"/>
              </w:rPr>
              <w:br/>
            </w:r>
            <w:r>
              <w:rPr>
                <w:rFonts w:ascii="Calibri" w:eastAsia="Times New Roman"/>
                <w:sz w:val="20"/>
              </w:rPr>
              <w:br/>
            </w:r>
            <w:r>
              <w:rPr>
                <w:rFonts w:ascii="Calibri" w:eastAsia="Times New Roman"/>
                <w:sz w:val="20"/>
              </w:rPr>
              <w:lastRenderedPageBreak/>
              <w:br/>
            </w:r>
            <w:r>
              <w:rPr>
                <w:rFonts w:ascii="Calibri" w:eastAsia="Times New Roman"/>
                <w:sz w:val="20"/>
              </w:rPr>
              <w:br/>
            </w:r>
          </w:p>
          <w:p w:rsidR="00731D88" w:rsidRPr="00731D88" w:rsidRDefault="00DE7A3E" w:rsidP="00731D88">
            <w:pPr>
              <w:pStyle w:val="ListParagraph"/>
              <w:numPr>
                <w:ilvl w:val="1"/>
                <w:numId w:val="6"/>
              </w:numPr>
              <w:spacing w:after="0" w:line="240" w:lineRule="auto"/>
              <w:ind w:left="174" w:right="40" w:hanging="142"/>
              <w:rPr>
                <w:b/>
                <w:sz w:val="20"/>
              </w:rPr>
            </w:pPr>
            <w:r w:rsidRPr="00B73B92">
              <w:rPr>
                <w:rFonts w:cs="Trebuchet MS"/>
                <w:b/>
                <w:sz w:val="20"/>
              </w:rPr>
              <w:t>Sources of t</w:t>
            </w:r>
            <w:r w:rsidR="00731D88">
              <w:rPr>
                <w:rFonts w:cs="Trebuchet MS"/>
                <w:b/>
                <w:sz w:val="20"/>
              </w:rPr>
              <w:t>hermal energy</w:t>
            </w:r>
          </w:p>
          <w:p w:rsidR="00DE7A3E" w:rsidRPr="00731D88" w:rsidRDefault="00DE7A3E" w:rsidP="00731D88">
            <w:pPr>
              <w:pStyle w:val="ListParagraph"/>
              <w:numPr>
                <w:ilvl w:val="1"/>
                <w:numId w:val="6"/>
              </w:numPr>
              <w:spacing w:after="0" w:line="240" w:lineRule="auto"/>
              <w:ind w:left="174" w:right="40" w:hanging="142"/>
              <w:rPr>
                <w:b/>
                <w:sz w:val="20"/>
              </w:rPr>
            </w:pPr>
            <w:r w:rsidRPr="00731D88">
              <w:rPr>
                <w:rFonts w:cs="Trebuchet MS"/>
                <w:b/>
                <w:sz w:val="20"/>
              </w:rPr>
              <w:t>Ways of transferring thermal energy</w:t>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r w:rsidR="00E13AA8">
              <w:rPr>
                <w:rFonts w:cs="Trebuchet MS"/>
                <w:b/>
                <w:sz w:val="20"/>
              </w:rPr>
              <w:br/>
            </w:r>
          </w:p>
          <w:p w:rsidR="002E4A71" w:rsidRPr="00F92919" w:rsidRDefault="002E4A71" w:rsidP="00C24A61">
            <w:pPr>
              <w:pStyle w:val="NormalWeb"/>
              <w:numPr>
                <w:ilvl w:val="0"/>
                <w:numId w:val="4"/>
              </w:numPr>
              <w:spacing w:before="0" w:beforeAutospacing="0" w:after="0" w:afterAutospacing="0"/>
              <w:ind w:left="174" w:hanging="142"/>
              <w:rPr>
                <w:rFonts w:ascii="Calibri" w:hAnsi="Calibri"/>
                <w:bCs/>
                <w:sz w:val="20"/>
              </w:rPr>
            </w:pPr>
            <w:r w:rsidRPr="00F92919">
              <w:rPr>
                <w:rFonts w:ascii="Calibri" w:hAnsi="Calibri"/>
                <w:bCs/>
                <w:sz w:val="20"/>
              </w:rPr>
              <w:t xml:space="preserve">major </w:t>
            </w:r>
            <w:r w:rsidRPr="00F92919">
              <w:rPr>
                <w:rFonts w:ascii="Calibri" w:hAnsi="Calibri"/>
                <w:b/>
                <w:bCs/>
                <w:sz w:val="20"/>
              </w:rPr>
              <w:t>landforms</w:t>
            </w:r>
            <w:r w:rsidRPr="00F92919">
              <w:rPr>
                <w:rFonts w:ascii="Calibri" w:hAnsi="Calibri"/>
                <w:bCs/>
                <w:sz w:val="20"/>
              </w:rPr>
              <w:t xml:space="preserve"> in their area</w:t>
            </w:r>
          </w:p>
          <w:p w:rsidR="002E4A71" w:rsidRPr="00731D88" w:rsidRDefault="002E4A71" w:rsidP="00731D88">
            <w:pPr>
              <w:pStyle w:val="NormalWeb"/>
              <w:numPr>
                <w:ilvl w:val="0"/>
                <w:numId w:val="4"/>
              </w:numPr>
              <w:spacing w:before="0" w:beforeAutospacing="0" w:after="0" w:afterAutospacing="0"/>
              <w:ind w:left="174" w:hanging="142"/>
              <w:rPr>
                <w:rFonts w:asciiTheme="minorHAnsi" w:hAnsiTheme="minorHAnsi" w:cstheme="minorHAnsi"/>
                <w:bCs/>
                <w:sz w:val="20"/>
              </w:rPr>
            </w:pPr>
            <w:r w:rsidRPr="00F92919">
              <w:rPr>
                <w:rFonts w:ascii="Calibri" w:hAnsi="Calibri"/>
                <w:bCs/>
                <w:sz w:val="20"/>
              </w:rPr>
              <w:t xml:space="preserve">erosion and deposition by wind, water, and </w:t>
            </w:r>
            <w:r w:rsidRPr="00EF1E08">
              <w:rPr>
                <w:rFonts w:asciiTheme="minorHAnsi" w:hAnsiTheme="minorHAnsi" w:cstheme="minorHAnsi"/>
                <w:bCs/>
                <w:sz w:val="20"/>
              </w:rPr>
              <w:t xml:space="preserve">ice </w:t>
            </w:r>
            <w:r w:rsidRPr="00EF1E08">
              <w:rPr>
                <w:rFonts w:asciiTheme="minorHAnsi" w:hAnsiTheme="minorHAnsi" w:cstheme="minorHAnsi"/>
                <w:sz w:val="20"/>
                <w:szCs w:val="20"/>
              </w:rPr>
              <w:t>cause observable changes in the local environment</w:t>
            </w:r>
          </w:p>
        </w:tc>
        <w:tc>
          <w:tcPr>
            <w:tcW w:w="4734" w:type="dxa"/>
            <w:shd w:val="clear" w:color="auto" w:fill="EEECE1"/>
          </w:tcPr>
          <w:p w:rsidR="009C13D6" w:rsidRDefault="009C13D6" w:rsidP="009C13D6">
            <w:pPr>
              <w:pStyle w:val="ListParagraph"/>
              <w:spacing w:after="0" w:line="240" w:lineRule="auto"/>
              <w:rPr>
                <w:sz w:val="20"/>
                <w:szCs w:val="20"/>
              </w:rPr>
            </w:pPr>
          </w:p>
          <w:p w:rsidR="00731D88" w:rsidRDefault="00DE7A3E" w:rsidP="00C24A61">
            <w:pPr>
              <w:pStyle w:val="ListParagraph"/>
              <w:numPr>
                <w:ilvl w:val="0"/>
                <w:numId w:val="4"/>
              </w:numPr>
              <w:spacing w:after="0" w:line="240" w:lineRule="auto"/>
              <w:rPr>
                <w:sz w:val="20"/>
                <w:szCs w:val="20"/>
              </w:rPr>
            </w:pPr>
            <w:r w:rsidRPr="009C13D6">
              <w:rPr>
                <w:sz w:val="20"/>
                <w:szCs w:val="20"/>
              </w:rPr>
              <w:t xml:space="preserve">Biodiversity is the </w:t>
            </w:r>
            <w:r w:rsidR="002E4A71" w:rsidRPr="009C13D6">
              <w:rPr>
                <w:sz w:val="20"/>
                <w:szCs w:val="20"/>
              </w:rPr>
              <w:t>variety of different types of living things in an ecosystem</w:t>
            </w:r>
          </w:p>
          <w:p w:rsidR="002E4A71" w:rsidRPr="00731D88" w:rsidRDefault="00731D88" w:rsidP="00731D88">
            <w:pPr>
              <w:numPr>
                <w:ilvl w:val="0"/>
                <w:numId w:val="4"/>
              </w:numPr>
              <w:spacing w:after="0" w:line="240" w:lineRule="auto"/>
              <w:textAlignment w:val="baseline"/>
              <w:rPr>
                <w:sz w:val="20"/>
              </w:rPr>
            </w:pPr>
            <w:r w:rsidRPr="00DE7A3E">
              <w:rPr>
                <w:sz w:val="20"/>
              </w:rPr>
              <w:t>Characteristics of</w:t>
            </w:r>
            <w:r>
              <w:rPr>
                <w:b/>
                <w:sz w:val="20"/>
              </w:rPr>
              <w:t xml:space="preserve"> </w:t>
            </w:r>
            <w:r w:rsidRPr="00F92919">
              <w:rPr>
                <w:b/>
                <w:sz w:val="20"/>
              </w:rPr>
              <w:t>plants, animals, and fungi</w:t>
            </w:r>
            <w:r w:rsidRPr="00F92919">
              <w:rPr>
                <w:sz w:val="20"/>
              </w:rPr>
              <w:t xml:space="preserve"> </w:t>
            </w:r>
          </w:p>
          <w:p w:rsidR="002E4A71" w:rsidRPr="009C13D6" w:rsidRDefault="002E4A71" w:rsidP="00C24A61">
            <w:pPr>
              <w:pStyle w:val="ListParagraph"/>
              <w:numPr>
                <w:ilvl w:val="0"/>
                <w:numId w:val="4"/>
              </w:numPr>
              <w:spacing w:after="0" w:line="240" w:lineRule="auto"/>
              <w:rPr>
                <w:sz w:val="20"/>
                <w:szCs w:val="20"/>
              </w:rPr>
            </w:pPr>
            <w:r w:rsidRPr="009C13D6">
              <w:rPr>
                <w:sz w:val="20"/>
                <w:szCs w:val="20"/>
              </w:rPr>
              <w:t>The interconnection between living and non-living things in the environment</w:t>
            </w:r>
          </w:p>
          <w:p w:rsidR="002E4A71" w:rsidRPr="00F92919" w:rsidRDefault="002E4A71" w:rsidP="00C24A61">
            <w:pPr>
              <w:pStyle w:val="ListParagraph"/>
              <w:numPr>
                <w:ilvl w:val="0"/>
                <w:numId w:val="4"/>
              </w:numPr>
              <w:spacing w:after="0" w:line="240" w:lineRule="auto"/>
              <w:rPr>
                <w:sz w:val="20"/>
                <w:szCs w:val="20"/>
              </w:rPr>
            </w:pPr>
            <w:r w:rsidRPr="00F92919">
              <w:rPr>
                <w:sz w:val="20"/>
                <w:szCs w:val="20"/>
              </w:rPr>
              <w:t xml:space="preserve">Populations: All the members of the same type of living thing (species) in an area. </w:t>
            </w:r>
          </w:p>
          <w:p w:rsidR="002E4A71" w:rsidRPr="00F92919" w:rsidRDefault="002E4A71" w:rsidP="00C24A61">
            <w:pPr>
              <w:pStyle w:val="ListParagraph"/>
              <w:numPr>
                <w:ilvl w:val="0"/>
                <w:numId w:val="4"/>
              </w:numPr>
              <w:spacing w:after="0" w:line="240" w:lineRule="auto"/>
              <w:rPr>
                <w:sz w:val="20"/>
                <w:szCs w:val="20"/>
              </w:rPr>
            </w:pPr>
            <w:r w:rsidRPr="00F92919">
              <w:rPr>
                <w:sz w:val="20"/>
                <w:szCs w:val="20"/>
              </w:rPr>
              <w:t>Communities: Different populations in an area living together.</w:t>
            </w:r>
          </w:p>
          <w:p w:rsidR="00731D88" w:rsidRDefault="000B225F" w:rsidP="008779FD">
            <w:pPr>
              <w:pStyle w:val="ListParagraph"/>
              <w:numPr>
                <w:ilvl w:val="0"/>
                <w:numId w:val="4"/>
              </w:numPr>
              <w:spacing w:after="0" w:line="240" w:lineRule="auto"/>
              <w:rPr>
                <w:sz w:val="20"/>
                <w:szCs w:val="20"/>
              </w:rPr>
            </w:pPr>
            <w:r w:rsidRPr="00731D88">
              <w:rPr>
                <w:sz w:val="20"/>
                <w:szCs w:val="20"/>
              </w:rPr>
              <w:t>Energy is needed for life: Producers (plants), consumers (animals), decomposers (bacteria and fungi) respond to their environment in energy pyramids (energy flo</w:t>
            </w:r>
            <w:r w:rsidR="00731D88">
              <w:rPr>
                <w:sz w:val="20"/>
                <w:szCs w:val="20"/>
              </w:rPr>
              <w:t>w from the sun in the community.</w:t>
            </w:r>
          </w:p>
          <w:p w:rsidR="00731D88" w:rsidRPr="00F92919" w:rsidRDefault="00731D88" w:rsidP="00731D88">
            <w:pPr>
              <w:pStyle w:val="ListParagraph"/>
              <w:numPr>
                <w:ilvl w:val="0"/>
                <w:numId w:val="4"/>
              </w:numPr>
              <w:spacing w:after="0" w:line="240" w:lineRule="auto"/>
              <w:rPr>
                <w:sz w:val="20"/>
                <w:szCs w:val="20"/>
              </w:rPr>
            </w:pPr>
            <w:r w:rsidRPr="00F92919">
              <w:rPr>
                <w:sz w:val="20"/>
                <w:szCs w:val="20"/>
              </w:rPr>
              <w:t>Food chains: The flow of food energy from one organism to another (grass to rabbit to lynx)</w:t>
            </w:r>
          </w:p>
          <w:p w:rsidR="00731D88" w:rsidRPr="00731D88" w:rsidRDefault="00731D88" w:rsidP="00731D88">
            <w:pPr>
              <w:pStyle w:val="ListParagraph"/>
              <w:numPr>
                <w:ilvl w:val="0"/>
                <w:numId w:val="4"/>
              </w:numPr>
              <w:spacing w:after="0" w:line="240" w:lineRule="auto"/>
              <w:rPr>
                <w:sz w:val="20"/>
                <w:szCs w:val="20"/>
              </w:rPr>
            </w:pPr>
            <w:r w:rsidRPr="00F92919">
              <w:rPr>
                <w:sz w:val="20"/>
                <w:szCs w:val="20"/>
              </w:rPr>
              <w:t>Food webs: Interconnecting food chains (a rabbit may be eaten by a lynx or a wolf)</w:t>
            </w:r>
          </w:p>
          <w:p w:rsidR="00731D88" w:rsidRDefault="002E4A71" w:rsidP="00731D88">
            <w:pPr>
              <w:pStyle w:val="ListParagraph"/>
              <w:numPr>
                <w:ilvl w:val="0"/>
                <w:numId w:val="4"/>
              </w:numPr>
              <w:spacing w:after="0" w:line="240" w:lineRule="auto"/>
              <w:rPr>
                <w:sz w:val="20"/>
                <w:szCs w:val="20"/>
              </w:rPr>
            </w:pPr>
            <w:r w:rsidRPr="00731D88">
              <w:rPr>
                <w:sz w:val="20"/>
                <w:szCs w:val="20"/>
              </w:rPr>
              <w:t>Atoms are the building block of matter</w:t>
            </w:r>
            <w:r w:rsidR="00731D88">
              <w:rPr>
                <w:sz w:val="20"/>
                <w:szCs w:val="20"/>
              </w:rPr>
              <w:br/>
            </w:r>
          </w:p>
          <w:p w:rsidR="002E4A71" w:rsidRPr="00731D88" w:rsidRDefault="002E4A71" w:rsidP="00731D88">
            <w:pPr>
              <w:pStyle w:val="ListParagraph"/>
              <w:numPr>
                <w:ilvl w:val="0"/>
                <w:numId w:val="4"/>
              </w:numPr>
              <w:spacing w:after="0" w:line="240" w:lineRule="auto"/>
              <w:rPr>
                <w:sz w:val="20"/>
                <w:szCs w:val="20"/>
              </w:rPr>
            </w:pPr>
            <w:r w:rsidRPr="00731D88">
              <w:rPr>
                <w:rFonts w:cs="Arial"/>
                <w:bCs/>
                <w:color w:val="000000"/>
                <w:sz w:val="20"/>
              </w:rPr>
              <w:lastRenderedPageBreak/>
              <w:t>(e.g., density, viscosity, buoyancy, electrical conductivity) are related to the particles that make up the materials</w:t>
            </w:r>
          </w:p>
          <w:p w:rsidR="00731D88" w:rsidRDefault="00731D88" w:rsidP="00731D88">
            <w:pPr>
              <w:spacing w:after="0" w:line="240" w:lineRule="auto"/>
              <w:rPr>
                <w:sz w:val="20"/>
                <w:szCs w:val="20"/>
              </w:rPr>
            </w:pPr>
          </w:p>
          <w:p w:rsidR="00731D88" w:rsidRDefault="00731D88" w:rsidP="00731D88">
            <w:pPr>
              <w:spacing w:after="0" w:line="240" w:lineRule="auto"/>
              <w:rPr>
                <w:sz w:val="20"/>
                <w:szCs w:val="20"/>
              </w:rPr>
            </w:pPr>
          </w:p>
          <w:p w:rsidR="00731D88" w:rsidRPr="00731D88" w:rsidRDefault="00731D88" w:rsidP="00731D88">
            <w:pPr>
              <w:spacing w:after="0" w:line="240" w:lineRule="auto"/>
              <w:rPr>
                <w:sz w:val="20"/>
                <w:szCs w:val="20"/>
              </w:rPr>
            </w:pPr>
          </w:p>
          <w:p w:rsidR="00B73B92" w:rsidRPr="00B73B92" w:rsidRDefault="00B73B92" w:rsidP="00C24A61">
            <w:pPr>
              <w:pStyle w:val="ListParagraph"/>
              <w:numPr>
                <w:ilvl w:val="0"/>
                <w:numId w:val="4"/>
              </w:numPr>
              <w:spacing w:after="0" w:line="240" w:lineRule="auto"/>
              <w:rPr>
                <w:sz w:val="20"/>
                <w:szCs w:val="20"/>
              </w:rPr>
            </w:pPr>
            <w:r w:rsidRPr="00B73B92">
              <w:rPr>
                <w:rFonts w:cs="Arial"/>
                <w:bCs/>
                <w:color w:val="000000"/>
                <w:sz w:val="20"/>
              </w:rPr>
              <w:t>Sources</w:t>
            </w:r>
            <w:r>
              <w:rPr>
                <w:rFonts w:cs="Arial"/>
                <w:bCs/>
                <w:color w:val="000000"/>
                <w:sz w:val="20"/>
              </w:rPr>
              <w:t xml:space="preserve"> of thermal energy</w:t>
            </w:r>
            <w:r w:rsidRPr="00B73B92">
              <w:rPr>
                <w:rFonts w:cs="Arial"/>
                <w:bCs/>
                <w:color w:val="000000"/>
                <w:sz w:val="20"/>
              </w:rPr>
              <w:t>: thermal energy is be produced by chemical reactions (eg/ hand warmers), friction between moving objects, the sun</w:t>
            </w:r>
          </w:p>
          <w:p w:rsidR="00E13AA8" w:rsidRPr="00E13AA8" w:rsidRDefault="00B73B92" w:rsidP="00C24A61">
            <w:pPr>
              <w:pStyle w:val="ListParagraph"/>
              <w:numPr>
                <w:ilvl w:val="0"/>
                <w:numId w:val="4"/>
              </w:numPr>
              <w:spacing w:after="0" w:line="240" w:lineRule="auto"/>
              <w:rPr>
                <w:sz w:val="20"/>
                <w:szCs w:val="20"/>
              </w:rPr>
            </w:pPr>
            <w:r w:rsidRPr="00B73B92">
              <w:rPr>
                <w:rFonts w:cs="Arial"/>
                <w:bCs/>
                <w:color w:val="000000"/>
                <w:sz w:val="20"/>
              </w:rPr>
              <w:t>Therm</w:t>
            </w:r>
            <w:r w:rsidR="00E13AA8">
              <w:rPr>
                <w:rFonts w:cs="Arial"/>
                <w:bCs/>
                <w:color w:val="000000"/>
                <w:sz w:val="20"/>
              </w:rPr>
              <w:t>al energy can be transferred by</w:t>
            </w:r>
          </w:p>
          <w:p w:rsidR="00E13AA8" w:rsidRPr="00E13AA8" w:rsidRDefault="00B73B92" w:rsidP="00E13AA8">
            <w:pPr>
              <w:pStyle w:val="ListParagraph"/>
              <w:numPr>
                <w:ilvl w:val="1"/>
                <w:numId w:val="4"/>
              </w:numPr>
              <w:spacing w:after="0" w:line="240" w:lineRule="auto"/>
              <w:rPr>
                <w:sz w:val="20"/>
                <w:szCs w:val="20"/>
              </w:rPr>
            </w:pPr>
            <w:r w:rsidRPr="00B73B92">
              <w:rPr>
                <w:rFonts w:cs="Arial"/>
                <w:bCs/>
                <w:color w:val="000000"/>
                <w:sz w:val="20"/>
              </w:rPr>
              <w:t>conductio</w:t>
            </w:r>
            <w:r w:rsidR="00E13AA8">
              <w:rPr>
                <w:rFonts w:cs="Arial"/>
                <w:bCs/>
                <w:color w:val="000000"/>
                <w:sz w:val="20"/>
              </w:rPr>
              <w:t>n (touching, hold an ice cube)</w:t>
            </w:r>
          </w:p>
          <w:p w:rsidR="00E13AA8" w:rsidRPr="00E13AA8" w:rsidRDefault="00B73B92" w:rsidP="00E13AA8">
            <w:pPr>
              <w:pStyle w:val="ListParagraph"/>
              <w:numPr>
                <w:ilvl w:val="1"/>
                <w:numId w:val="4"/>
              </w:numPr>
              <w:spacing w:after="0" w:line="240" w:lineRule="auto"/>
              <w:rPr>
                <w:sz w:val="20"/>
                <w:szCs w:val="20"/>
              </w:rPr>
            </w:pPr>
            <w:r w:rsidRPr="00B73B92">
              <w:rPr>
                <w:rFonts w:cs="Arial"/>
                <w:bCs/>
                <w:color w:val="000000"/>
                <w:sz w:val="20"/>
              </w:rPr>
              <w:t xml:space="preserve">convection (current, why do we hang </w:t>
            </w:r>
            <w:r w:rsidR="00E13AA8">
              <w:rPr>
                <w:rFonts w:cs="Arial"/>
                <w:bCs/>
                <w:color w:val="000000"/>
                <w:sz w:val="20"/>
              </w:rPr>
              <w:t>mittens over a heat source) and</w:t>
            </w:r>
          </w:p>
          <w:p w:rsidR="00B73B92" w:rsidRPr="00BE44D1" w:rsidRDefault="00B73B92" w:rsidP="00E13AA8">
            <w:pPr>
              <w:pStyle w:val="ListParagraph"/>
              <w:numPr>
                <w:ilvl w:val="1"/>
                <w:numId w:val="4"/>
              </w:numPr>
              <w:spacing w:after="0" w:line="240" w:lineRule="auto"/>
              <w:rPr>
                <w:sz w:val="20"/>
                <w:szCs w:val="20"/>
              </w:rPr>
            </w:pPr>
            <w:r w:rsidRPr="00B73B92">
              <w:rPr>
                <w:rFonts w:cs="Arial"/>
                <w:bCs/>
                <w:color w:val="000000"/>
                <w:sz w:val="20"/>
              </w:rPr>
              <w:t>radiation (through space by a wave, heat from the sun)</w:t>
            </w:r>
          </w:p>
          <w:p w:rsidR="00BE44D1" w:rsidRPr="00BE44D1" w:rsidRDefault="00BE44D1" w:rsidP="00C24A61">
            <w:pPr>
              <w:pStyle w:val="ListParagraph"/>
              <w:numPr>
                <w:ilvl w:val="1"/>
                <w:numId w:val="4"/>
              </w:numPr>
              <w:spacing w:after="0" w:line="240" w:lineRule="auto"/>
              <w:ind w:right="40"/>
              <w:rPr>
                <w:sz w:val="20"/>
              </w:rPr>
            </w:pPr>
            <w:r w:rsidRPr="00BE44D1">
              <w:rPr>
                <w:rFonts w:cs="Trebuchet MS"/>
                <w:sz w:val="20"/>
              </w:rPr>
              <w:t>Thermal energy transfer causes weather</w:t>
            </w:r>
          </w:p>
          <w:p w:rsidR="002E4A71" w:rsidRPr="00F92919" w:rsidRDefault="002E4A71" w:rsidP="00C24A61">
            <w:pPr>
              <w:pStyle w:val="ListParagraph"/>
              <w:numPr>
                <w:ilvl w:val="0"/>
                <w:numId w:val="4"/>
              </w:numPr>
              <w:spacing w:after="0" w:line="240" w:lineRule="auto"/>
              <w:rPr>
                <w:sz w:val="20"/>
                <w:szCs w:val="20"/>
              </w:rPr>
            </w:pPr>
            <w:r w:rsidRPr="00F92919">
              <w:rPr>
                <w:rFonts w:cs="Arial"/>
                <w:bCs/>
                <w:color w:val="000000"/>
                <w:sz w:val="20"/>
              </w:rPr>
              <w:t xml:space="preserve">Landforms: </w:t>
            </w:r>
            <w:r w:rsidRPr="00F92919">
              <w:rPr>
                <w:sz w:val="20"/>
                <w:szCs w:val="20"/>
              </w:rPr>
              <w:t>mountains, hills, plateaus, valleys, riverbeds, deltas, glaciers, etc.</w:t>
            </w:r>
          </w:p>
        </w:tc>
      </w:tr>
    </w:tbl>
    <w:p w:rsidR="002E4A71" w:rsidRDefault="000B225F">
      <w:r>
        <w:lastRenderedPageBreak/>
        <w:t xml:space="preserve">                        </w:t>
      </w:r>
      <w:r w:rsidR="002E4A71">
        <w:br w:type="page"/>
      </w: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162"/>
        <w:gridCol w:w="2519"/>
        <w:gridCol w:w="4666"/>
        <w:gridCol w:w="4690"/>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color w:val="FFFFFF"/>
              </w:rPr>
            </w:pPr>
            <w:r w:rsidRPr="00F92919">
              <w:rPr>
                <w:rFonts w:cs="Calibri"/>
                <w:b/>
                <w:color w:val="FFFFFF"/>
              </w:rPr>
              <w:t>Science- Grade 4</w:t>
            </w:r>
            <w:r w:rsidR="00E93E17">
              <w:rPr>
                <w:rFonts w:cs="Calibri"/>
                <w:b/>
                <w:color w:val="FFFFFF"/>
              </w:rPr>
              <w:t xml:space="preserve"> (Unifying concept: Order)</w:t>
            </w:r>
          </w:p>
        </w:tc>
      </w:tr>
      <w:tr w:rsidR="002E4A71"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F92919" w:rsidRDefault="00BE7906" w:rsidP="00F92919">
            <w:pPr>
              <w:spacing w:after="0" w:line="240" w:lineRule="auto"/>
              <w:rPr>
                <w:rFonts w:cs="Calibri"/>
              </w:rPr>
            </w:pPr>
            <w:r>
              <w:rPr>
                <w:rStyle w:val="Emphasis"/>
                <w:rFonts w:eastAsia="Times New Roman"/>
              </w:rPr>
              <w:t xml:space="preserve">Questions to support inquiry with students </w:t>
            </w:r>
            <w:r w:rsidRPr="00BE7906">
              <w:rPr>
                <w:rFonts w:cs="Calibri"/>
              </w:rPr>
              <w:t>(NOT MANDATED)</w:t>
            </w:r>
          </w:p>
        </w:tc>
      </w:tr>
      <w:tr w:rsidR="002E4A71" w:rsidRPr="00F92919" w:rsidTr="00F92919">
        <w:tc>
          <w:tcPr>
            <w:tcW w:w="6912" w:type="dxa"/>
            <w:gridSpan w:val="2"/>
          </w:tcPr>
          <w:p w:rsidR="002E4A71" w:rsidRPr="00F92919" w:rsidRDefault="002E4A71" w:rsidP="00F92919">
            <w:pPr>
              <w:spacing w:after="0" w:line="240" w:lineRule="auto"/>
              <w:rPr>
                <w:rStyle w:val="CharAttribute6"/>
                <w:rFonts w:eastAsia="Calibri"/>
                <w:sz w:val="20"/>
                <w:szCs w:val="20"/>
              </w:rPr>
            </w:pPr>
            <w:r w:rsidRPr="00F92919">
              <w:rPr>
                <w:rStyle w:val="CharAttribute6"/>
                <w:rFonts w:eastAsia="Calibri"/>
                <w:sz w:val="20"/>
                <w:szCs w:val="20"/>
              </w:rPr>
              <w:t xml:space="preserve">All </w:t>
            </w:r>
            <w:r w:rsidR="00E13AA8">
              <w:rPr>
                <w:rStyle w:val="CharAttribute6"/>
                <w:rFonts w:eastAsia="Calibri"/>
                <w:sz w:val="20"/>
                <w:szCs w:val="20"/>
              </w:rPr>
              <w:t xml:space="preserve">living things and their environment are interdependent. </w:t>
            </w:r>
          </w:p>
          <w:p w:rsidR="002E4A71" w:rsidRPr="00F92919" w:rsidRDefault="002E4A71" w:rsidP="00F92919">
            <w:pPr>
              <w:spacing w:after="0" w:line="240" w:lineRule="auto"/>
              <w:rPr>
                <w:rFonts w:cs="Calibri"/>
                <w:sz w:val="20"/>
                <w:szCs w:val="20"/>
              </w:rPr>
            </w:pPr>
          </w:p>
        </w:tc>
        <w:tc>
          <w:tcPr>
            <w:tcW w:w="12024" w:type="dxa"/>
            <w:gridSpan w:val="3"/>
            <w:shd w:val="clear" w:color="auto" w:fill="EEECE1"/>
          </w:tcPr>
          <w:p w:rsidR="00834B5E" w:rsidRDefault="00834B5E" w:rsidP="002A3002">
            <w:pPr>
              <w:numPr>
                <w:ilvl w:val="0"/>
                <w:numId w:val="31"/>
              </w:numPr>
              <w:spacing w:before="100" w:beforeAutospacing="1" w:after="100" w:afterAutospacing="1" w:line="240" w:lineRule="auto"/>
              <w:rPr>
                <w:rFonts w:eastAsia="Times New Roman"/>
              </w:rPr>
            </w:pPr>
            <w:r>
              <w:rPr>
                <w:rFonts w:eastAsia="Times New Roman"/>
              </w:rPr>
              <w:t>How do living things sense, respond, and adapt to stimuli in their environment?</w:t>
            </w:r>
          </w:p>
          <w:p w:rsidR="002E4A71" w:rsidRPr="00834B5E" w:rsidRDefault="00834B5E" w:rsidP="002A3002">
            <w:pPr>
              <w:numPr>
                <w:ilvl w:val="0"/>
                <w:numId w:val="31"/>
              </w:numPr>
              <w:spacing w:before="100" w:beforeAutospacing="1" w:after="100" w:afterAutospacing="1" w:line="240" w:lineRule="auto"/>
              <w:rPr>
                <w:rFonts w:eastAsia="Times New Roman"/>
              </w:rPr>
            </w:pPr>
            <w:r w:rsidRPr="00834B5E">
              <w:rPr>
                <w:rFonts w:eastAsia="Times New Roman"/>
              </w:rPr>
              <w:t>What evidence is there of interdependence between living and non-living things in ecosystems?</w:t>
            </w:r>
          </w:p>
        </w:tc>
      </w:tr>
      <w:tr w:rsidR="002E4A71" w:rsidRPr="00F92919" w:rsidTr="00F92919">
        <w:tc>
          <w:tcPr>
            <w:tcW w:w="6912" w:type="dxa"/>
            <w:gridSpan w:val="2"/>
          </w:tcPr>
          <w:p w:rsidR="002E4A71" w:rsidRPr="00F92919" w:rsidRDefault="002E4A71" w:rsidP="00F92919">
            <w:pPr>
              <w:spacing w:after="0" w:line="240" w:lineRule="auto"/>
              <w:rPr>
                <w:rStyle w:val="CharAttribute6"/>
                <w:rFonts w:eastAsia="Calibri"/>
                <w:sz w:val="20"/>
                <w:szCs w:val="20"/>
              </w:rPr>
            </w:pPr>
            <w:r w:rsidRPr="00F92919">
              <w:rPr>
                <w:rStyle w:val="CharAttribute2"/>
                <w:rFonts w:eastAsia="Calibri"/>
                <w:sz w:val="20"/>
                <w:szCs w:val="20"/>
              </w:rPr>
              <w:t>Matter has mass, takes up space, and can change phase.</w:t>
            </w:r>
          </w:p>
          <w:p w:rsidR="002E4A71" w:rsidRPr="00F92919" w:rsidRDefault="002E4A71" w:rsidP="00F92919">
            <w:pPr>
              <w:spacing w:after="0" w:line="240" w:lineRule="auto"/>
              <w:rPr>
                <w:rFonts w:cs="Calibri"/>
                <w:sz w:val="20"/>
                <w:szCs w:val="20"/>
              </w:rPr>
            </w:pPr>
          </w:p>
        </w:tc>
        <w:tc>
          <w:tcPr>
            <w:tcW w:w="12024" w:type="dxa"/>
            <w:gridSpan w:val="3"/>
            <w:shd w:val="clear" w:color="auto" w:fill="EEECE1"/>
          </w:tcPr>
          <w:p w:rsidR="00834B5E" w:rsidRDefault="00834B5E" w:rsidP="002A3002">
            <w:pPr>
              <w:numPr>
                <w:ilvl w:val="0"/>
                <w:numId w:val="31"/>
              </w:numPr>
              <w:spacing w:before="100" w:beforeAutospacing="1" w:after="100" w:afterAutospacing="1" w:line="240" w:lineRule="auto"/>
              <w:rPr>
                <w:rFonts w:eastAsia="Times New Roman"/>
              </w:rPr>
            </w:pPr>
            <w:r>
              <w:rPr>
                <w:rFonts w:eastAsia="Times New Roman"/>
              </w:rPr>
              <w:t>How can you explore the phases of matter?</w:t>
            </w:r>
          </w:p>
          <w:p w:rsidR="00834B5E" w:rsidRDefault="00834B5E" w:rsidP="002A3002">
            <w:pPr>
              <w:numPr>
                <w:ilvl w:val="0"/>
                <w:numId w:val="31"/>
              </w:numPr>
              <w:spacing w:before="100" w:beforeAutospacing="1" w:after="100" w:afterAutospacing="1" w:line="240" w:lineRule="auto"/>
              <w:rPr>
                <w:rFonts w:eastAsia="Times New Roman"/>
              </w:rPr>
            </w:pPr>
            <w:r>
              <w:rPr>
                <w:rFonts w:eastAsia="Times New Roman"/>
              </w:rPr>
              <w:t>How does matter change phases?</w:t>
            </w:r>
          </w:p>
          <w:p w:rsidR="000B225F" w:rsidRPr="00834B5E" w:rsidRDefault="00834B5E" w:rsidP="002A3002">
            <w:pPr>
              <w:numPr>
                <w:ilvl w:val="0"/>
                <w:numId w:val="31"/>
              </w:numPr>
              <w:spacing w:before="100" w:beforeAutospacing="1" w:after="100" w:afterAutospacing="1" w:line="240" w:lineRule="auto"/>
              <w:rPr>
                <w:rFonts w:eastAsia="Times New Roman"/>
              </w:rPr>
            </w:pPr>
            <w:r w:rsidRPr="00834B5E">
              <w:rPr>
                <w:rFonts w:eastAsia="Times New Roman"/>
              </w:rPr>
              <w:t>How does heating and cooling affect phase changes?</w:t>
            </w:r>
          </w:p>
        </w:tc>
      </w:tr>
      <w:tr w:rsidR="002E4A71" w:rsidRPr="00F92919" w:rsidTr="00F92919">
        <w:tc>
          <w:tcPr>
            <w:tcW w:w="6912" w:type="dxa"/>
            <w:gridSpan w:val="2"/>
          </w:tcPr>
          <w:p w:rsidR="002E4A71" w:rsidRPr="00F92919" w:rsidRDefault="002E4A71" w:rsidP="00F92919">
            <w:pPr>
              <w:spacing w:after="0" w:line="240" w:lineRule="auto"/>
              <w:rPr>
                <w:rStyle w:val="CharAttribute8"/>
                <w:rFonts w:eastAsia="Calibri"/>
              </w:rPr>
            </w:pPr>
            <w:r w:rsidRPr="00F92919">
              <w:rPr>
                <w:rStyle w:val="CharAttribute8"/>
                <w:rFonts w:eastAsia="Calibri"/>
                <w:sz w:val="20"/>
                <w:szCs w:val="20"/>
              </w:rPr>
              <w:t>Energy comes in a variety of forms that can be transferred from one object to another.</w:t>
            </w:r>
          </w:p>
          <w:p w:rsidR="002E4A71" w:rsidRPr="00F92919" w:rsidRDefault="002E4A71" w:rsidP="00F92919">
            <w:pPr>
              <w:spacing w:after="0" w:line="240" w:lineRule="auto"/>
              <w:rPr>
                <w:rStyle w:val="CharAttribute2"/>
                <w:rFonts w:eastAsia="Batang" w:cs="Calibri"/>
                <w:sz w:val="20"/>
                <w:szCs w:val="20"/>
              </w:rPr>
            </w:pPr>
          </w:p>
        </w:tc>
        <w:tc>
          <w:tcPr>
            <w:tcW w:w="12024" w:type="dxa"/>
            <w:gridSpan w:val="3"/>
            <w:shd w:val="clear" w:color="auto" w:fill="EEECE1"/>
          </w:tcPr>
          <w:p w:rsidR="00834B5E" w:rsidRDefault="00834B5E" w:rsidP="002A3002">
            <w:pPr>
              <w:pStyle w:val="ListParagraph"/>
              <w:numPr>
                <w:ilvl w:val="0"/>
                <w:numId w:val="32"/>
              </w:numPr>
              <w:spacing w:before="100" w:beforeAutospacing="1" w:after="100" w:afterAutospacing="1" w:line="240" w:lineRule="auto"/>
              <w:rPr>
                <w:rFonts w:eastAsia="Times New Roman"/>
              </w:rPr>
            </w:pPr>
            <w:r w:rsidRPr="00834B5E">
              <w:rPr>
                <w:rFonts w:eastAsia="Times New Roman"/>
              </w:rPr>
              <w:t>What is energy input and energy output?</w:t>
            </w:r>
          </w:p>
          <w:p w:rsidR="00834B5E" w:rsidRPr="00834B5E" w:rsidRDefault="00834B5E" w:rsidP="002A3002">
            <w:pPr>
              <w:pStyle w:val="ListParagraph"/>
              <w:numPr>
                <w:ilvl w:val="0"/>
                <w:numId w:val="32"/>
              </w:numPr>
              <w:spacing w:before="100" w:beforeAutospacing="1" w:after="100" w:afterAutospacing="1" w:line="240" w:lineRule="auto"/>
              <w:rPr>
                <w:rFonts w:eastAsia="Times New Roman"/>
              </w:rPr>
            </w:pPr>
            <w:r w:rsidRPr="00834B5E">
              <w:rPr>
                <w:rFonts w:eastAsia="Times New Roman"/>
              </w:rPr>
              <w:t>What is energy conservation?</w:t>
            </w:r>
          </w:p>
          <w:p w:rsidR="000B225F" w:rsidRPr="00834B5E" w:rsidRDefault="00834B5E" w:rsidP="002A3002">
            <w:pPr>
              <w:pStyle w:val="ListParagraph"/>
              <w:numPr>
                <w:ilvl w:val="0"/>
                <w:numId w:val="31"/>
              </w:numPr>
              <w:spacing w:after="0" w:line="240" w:lineRule="auto"/>
              <w:rPr>
                <w:rFonts w:cs="Calibri"/>
                <w:sz w:val="20"/>
                <w:szCs w:val="20"/>
              </w:rPr>
            </w:pPr>
            <w:r w:rsidRPr="00834B5E">
              <w:rPr>
                <w:rFonts w:eastAsia="Times New Roman"/>
              </w:rPr>
              <w:t>What is the relationship between energy input, output, and conservation?</w:t>
            </w:r>
          </w:p>
        </w:tc>
      </w:tr>
      <w:tr w:rsidR="002E4A71" w:rsidRPr="00F92919" w:rsidTr="00F92919">
        <w:tc>
          <w:tcPr>
            <w:tcW w:w="6912" w:type="dxa"/>
            <w:gridSpan w:val="2"/>
          </w:tcPr>
          <w:p w:rsidR="002E4A71" w:rsidRPr="00F92919" w:rsidRDefault="002E4A71" w:rsidP="00F92919">
            <w:pPr>
              <w:spacing w:after="0" w:line="240" w:lineRule="auto"/>
              <w:rPr>
                <w:sz w:val="18"/>
              </w:rPr>
            </w:pPr>
            <w:r w:rsidRPr="00F92919">
              <w:rPr>
                <w:sz w:val="20"/>
              </w:rPr>
              <w:t>The motion of the Earth and moon cause observable patterns that affect living and non-living systems.</w:t>
            </w:r>
          </w:p>
          <w:p w:rsidR="002E4A71" w:rsidRPr="00F92919" w:rsidRDefault="002E4A71" w:rsidP="00D94112">
            <w:pPr>
              <w:pStyle w:val="ParaAttribute3"/>
              <w:rPr>
                <w:rStyle w:val="CharAttribute2"/>
                <w:rFonts w:eastAsia="Batang" w:hAnsi="Calibri" w:cs="Calibri"/>
                <w:sz w:val="20"/>
              </w:rPr>
            </w:pPr>
          </w:p>
        </w:tc>
        <w:tc>
          <w:tcPr>
            <w:tcW w:w="12024" w:type="dxa"/>
            <w:gridSpan w:val="3"/>
            <w:shd w:val="clear" w:color="auto" w:fill="EEECE1"/>
          </w:tcPr>
          <w:p w:rsidR="00834B5E" w:rsidRPr="00834B5E" w:rsidRDefault="00834B5E" w:rsidP="002A3002">
            <w:pPr>
              <w:pStyle w:val="ListParagraph"/>
              <w:numPr>
                <w:ilvl w:val="0"/>
                <w:numId w:val="31"/>
              </w:numPr>
              <w:spacing w:before="100" w:beforeAutospacing="1" w:after="100" w:afterAutospacing="1" w:line="240" w:lineRule="auto"/>
              <w:rPr>
                <w:rFonts w:eastAsia="Times New Roman"/>
              </w:rPr>
            </w:pPr>
            <w:r w:rsidRPr="00834B5E">
              <w:rPr>
                <w:rFonts w:eastAsia="Times New Roman"/>
              </w:rPr>
              <w:t>How do seasons and tides affect living and non-living things?</w:t>
            </w:r>
          </w:p>
          <w:p w:rsidR="000B225F" w:rsidRPr="00834B5E" w:rsidRDefault="00834B5E" w:rsidP="002A3002">
            <w:pPr>
              <w:pStyle w:val="ListParagraph"/>
              <w:numPr>
                <w:ilvl w:val="0"/>
                <w:numId w:val="31"/>
              </w:numPr>
              <w:spacing w:after="0" w:line="240" w:lineRule="auto"/>
              <w:rPr>
                <w:rFonts w:cs="Calibri"/>
                <w:sz w:val="20"/>
                <w:szCs w:val="20"/>
              </w:rPr>
            </w:pPr>
            <w:r w:rsidRPr="00834B5E">
              <w:rPr>
                <w:rFonts w:eastAsia="Times New Roman"/>
              </w:rPr>
              <w:t>What changes are caused by the movements of Earth and the moon?</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2E4A71"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r>
      <w:tr w:rsidR="002E4A71" w:rsidRPr="00F92919" w:rsidTr="00F92919">
        <w:tc>
          <w:tcPr>
            <w:tcW w:w="4734" w:type="dxa"/>
          </w:tcPr>
          <w:p w:rsidR="002E4A71" w:rsidRPr="00F92919" w:rsidRDefault="002E4A71" w:rsidP="00F92919">
            <w:pPr>
              <w:spacing w:after="4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40" w:line="240" w:lineRule="auto"/>
              <w:rPr>
                <w:sz w:val="20"/>
              </w:rPr>
            </w:pPr>
            <w:r w:rsidRPr="00F92919">
              <w:rPr>
                <w:sz w:val="20"/>
              </w:rPr>
              <w:t xml:space="preserve">Demonstrate curiosity about the natural world </w:t>
            </w:r>
          </w:p>
          <w:p w:rsidR="002E4A71" w:rsidRPr="00F92919" w:rsidRDefault="002E4A71" w:rsidP="00C24A61">
            <w:pPr>
              <w:pStyle w:val="ListParagraph"/>
              <w:numPr>
                <w:ilvl w:val="0"/>
                <w:numId w:val="3"/>
              </w:numPr>
              <w:spacing w:after="40" w:line="240" w:lineRule="auto"/>
              <w:rPr>
                <w:sz w:val="20"/>
              </w:rPr>
            </w:pPr>
            <w:r w:rsidRPr="00F92919">
              <w:rPr>
                <w:sz w:val="20"/>
              </w:rPr>
              <w:t xml:space="preserve">Observe objects and events in familiar contexts </w:t>
            </w:r>
          </w:p>
          <w:p w:rsidR="002E4A71" w:rsidRPr="00F92919" w:rsidRDefault="002E4A71" w:rsidP="00C24A61">
            <w:pPr>
              <w:pStyle w:val="ListParagraph"/>
              <w:numPr>
                <w:ilvl w:val="0"/>
                <w:numId w:val="3"/>
              </w:numPr>
              <w:spacing w:after="40" w:line="240" w:lineRule="auto"/>
              <w:rPr>
                <w:sz w:val="20"/>
              </w:rPr>
            </w:pPr>
            <w:r w:rsidRPr="00F92919">
              <w:rPr>
                <w:sz w:val="20"/>
              </w:rPr>
              <w:t>Identify questions about familiar objects and events that can be investigated scientifically</w:t>
            </w:r>
          </w:p>
          <w:p w:rsidR="002E4A71" w:rsidRPr="00F92919" w:rsidRDefault="002E4A71" w:rsidP="00C24A61">
            <w:pPr>
              <w:pStyle w:val="ListParagraph"/>
              <w:numPr>
                <w:ilvl w:val="0"/>
                <w:numId w:val="3"/>
              </w:numPr>
              <w:spacing w:after="40" w:line="240" w:lineRule="auto"/>
              <w:rPr>
                <w:sz w:val="20"/>
              </w:rPr>
            </w:pPr>
            <w:r w:rsidRPr="00F92919">
              <w:rPr>
                <w:sz w:val="20"/>
              </w:rPr>
              <w:t xml:space="preserve">Make predictions based on prior knowledge </w:t>
            </w:r>
          </w:p>
          <w:p w:rsidR="002E4A71" w:rsidRPr="00F92919" w:rsidRDefault="002E4A71" w:rsidP="00F92919">
            <w:pPr>
              <w:spacing w:after="40" w:line="240" w:lineRule="auto"/>
              <w:rPr>
                <w:b/>
                <w:sz w:val="20"/>
              </w:rPr>
            </w:pPr>
            <w:r w:rsidRPr="00F92919">
              <w:rPr>
                <w:b/>
                <w:sz w:val="20"/>
              </w:rPr>
              <w:t>Planning and conducting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Suggest ways to plan and conduct an inquiry to find answers to their questions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Consider ethical responsibilities when deciding how to conduct an experiment </w:t>
            </w:r>
          </w:p>
          <w:p w:rsidR="002E4A71" w:rsidRPr="00F92919" w:rsidRDefault="002E4A71" w:rsidP="00C24A61">
            <w:pPr>
              <w:pStyle w:val="ListParagraph"/>
              <w:numPr>
                <w:ilvl w:val="0"/>
                <w:numId w:val="2"/>
              </w:numPr>
              <w:spacing w:after="40" w:line="240" w:lineRule="auto"/>
              <w:rPr>
                <w:sz w:val="20"/>
              </w:rPr>
            </w:pPr>
            <w:r w:rsidRPr="00F92919">
              <w:rPr>
                <w:sz w:val="20"/>
              </w:rPr>
              <w:t xml:space="preserve">Safely use appropriate tools to make observations and measurements, using formal measurements and digital technology as appropriate </w:t>
            </w:r>
          </w:p>
          <w:p w:rsidR="002E4A71" w:rsidRDefault="002E4A71" w:rsidP="00C24A61">
            <w:pPr>
              <w:pStyle w:val="ListParagraph"/>
              <w:numPr>
                <w:ilvl w:val="0"/>
                <w:numId w:val="2"/>
              </w:numPr>
              <w:spacing w:after="40" w:line="240" w:lineRule="auto"/>
              <w:rPr>
                <w:sz w:val="20"/>
              </w:rPr>
            </w:pPr>
            <w:r w:rsidRPr="00F92919">
              <w:rPr>
                <w:sz w:val="20"/>
              </w:rPr>
              <w:t xml:space="preserve">Collect simple data </w:t>
            </w:r>
          </w:p>
          <w:p w:rsidR="00E93E17" w:rsidRDefault="00E93E17" w:rsidP="00E93E17">
            <w:pPr>
              <w:spacing w:after="40" w:line="240" w:lineRule="auto"/>
              <w:rPr>
                <w:sz w:val="20"/>
              </w:rPr>
            </w:pPr>
          </w:p>
          <w:p w:rsidR="00E93E17" w:rsidRPr="00E93E17" w:rsidRDefault="00E93E17" w:rsidP="00E93E17">
            <w:pPr>
              <w:spacing w:after="40" w:line="240" w:lineRule="auto"/>
              <w:rPr>
                <w:sz w:val="20"/>
              </w:rPr>
            </w:pPr>
          </w:p>
          <w:p w:rsidR="00E93E17" w:rsidRDefault="002E4A71" w:rsidP="00F92919">
            <w:pPr>
              <w:spacing w:after="40" w:line="240" w:lineRule="auto"/>
              <w:rPr>
                <w:b/>
                <w:sz w:val="20"/>
              </w:rPr>
            </w:pPr>
            <w:r w:rsidRPr="00F92919">
              <w:rPr>
                <w:b/>
                <w:sz w:val="20"/>
              </w:rPr>
              <w:t>Processing and analyzing data and information</w:t>
            </w:r>
          </w:p>
          <w:p w:rsidR="00E93E17" w:rsidRPr="00E93E17" w:rsidRDefault="00E93E17" w:rsidP="002A3002">
            <w:pPr>
              <w:pStyle w:val="ListParagraph"/>
              <w:numPr>
                <w:ilvl w:val="0"/>
                <w:numId w:val="65"/>
              </w:numPr>
              <w:spacing w:after="40" w:line="240" w:lineRule="auto"/>
              <w:rPr>
                <w:sz w:val="20"/>
              </w:rPr>
            </w:pPr>
            <w:r w:rsidRPr="00E93E17">
              <w:rPr>
                <w:sz w:val="20"/>
              </w:rPr>
              <w:lastRenderedPageBreak/>
              <w:t>Experience and interpret the local environment</w:t>
            </w:r>
          </w:p>
          <w:p w:rsidR="002E4A71" w:rsidRPr="00F92919" w:rsidRDefault="002E4A71" w:rsidP="00C24A61">
            <w:pPr>
              <w:pStyle w:val="ListParagraph"/>
              <w:numPr>
                <w:ilvl w:val="0"/>
                <w:numId w:val="2"/>
              </w:numPr>
              <w:spacing w:after="40" w:line="240" w:lineRule="auto"/>
              <w:rPr>
                <w:sz w:val="20"/>
              </w:rPr>
            </w:pPr>
            <w:r w:rsidRPr="00F92919">
              <w:rPr>
                <w:sz w:val="20"/>
              </w:rPr>
              <w:t>Sort and classify data and information using methods such as drawings or provided tables</w:t>
            </w:r>
          </w:p>
          <w:p w:rsidR="002E4A71" w:rsidRPr="00F92919" w:rsidRDefault="002E4A71" w:rsidP="00C24A61">
            <w:pPr>
              <w:pStyle w:val="ListParagraph"/>
              <w:numPr>
                <w:ilvl w:val="0"/>
                <w:numId w:val="2"/>
              </w:numPr>
              <w:spacing w:after="40" w:line="240" w:lineRule="auto"/>
              <w:rPr>
                <w:sz w:val="20"/>
              </w:rPr>
            </w:pPr>
            <w:r w:rsidRPr="00F92919">
              <w:rPr>
                <w:sz w:val="20"/>
              </w:rPr>
              <w:t xml:space="preserve">Use methods such as tables and simple bar graphs to represent data and show simple patterns and trends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Compare results with predictions, suggesting possible reasons for findings </w:t>
            </w:r>
          </w:p>
          <w:p w:rsidR="002E4A71" w:rsidRPr="00F92919" w:rsidRDefault="002E4A71" w:rsidP="00F92919">
            <w:pPr>
              <w:spacing w:after="40" w:line="240" w:lineRule="auto"/>
              <w:rPr>
                <w:b/>
                <w:sz w:val="20"/>
              </w:rPr>
            </w:pPr>
            <w:r w:rsidRPr="00F92919">
              <w:rPr>
                <w:b/>
                <w:sz w:val="20"/>
              </w:rPr>
              <w:t>Evaluating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Make simple inferences based on their results and prior knowledge </w:t>
            </w:r>
          </w:p>
          <w:p w:rsidR="002E4A71" w:rsidRPr="00F92919" w:rsidRDefault="002E4A71" w:rsidP="00C24A61">
            <w:pPr>
              <w:pStyle w:val="ListParagraph"/>
              <w:numPr>
                <w:ilvl w:val="0"/>
                <w:numId w:val="2"/>
              </w:numPr>
              <w:spacing w:after="40" w:line="240" w:lineRule="auto"/>
              <w:rPr>
                <w:sz w:val="20"/>
              </w:rPr>
            </w:pPr>
            <w:r w:rsidRPr="00F92919">
              <w:rPr>
                <w:sz w:val="20"/>
              </w:rPr>
              <w:t xml:space="preserve">Reflect on whether an investigation was a fair test </w:t>
            </w:r>
          </w:p>
          <w:p w:rsidR="002E4A71" w:rsidRPr="00F92919" w:rsidRDefault="002E4A71" w:rsidP="00C24A61">
            <w:pPr>
              <w:pStyle w:val="ListParagraph"/>
              <w:numPr>
                <w:ilvl w:val="0"/>
                <w:numId w:val="2"/>
              </w:numPr>
              <w:spacing w:after="40" w:line="240" w:lineRule="auto"/>
              <w:rPr>
                <w:sz w:val="20"/>
              </w:rPr>
            </w:pPr>
            <w:r w:rsidRPr="00F92919">
              <w:rPr>
                <w:sz w:val="20"/>
              </w:rPr>
              <w:t>Demonstrate an understanding and appreciation of evidence</w:t>
            </w:r>
          </w:p>
          <w:p w:rsidR="002E4A71" w:rsidRDefault="002E4A71" w:rsidP="00C24A61">
            <w:pPr>
              <w:pStyle w:val="ListParagraph"/>
              <w:numPr>
                <w:ilvl w:val="0"/>
                <w:numId w:val="2"/>
              </w:numPr>
              <w:spacing w:after="40" w:line="240" w:lineRule="auto"/>
              <w:rPr>
                <w:sz w:val="20"/>
              </w:rPr>
            </w:pPr>
            <w:r w:rsidRPr="00F92919">
              <w:rPr>
                <w:sz w:val="20"/>
              </w:rPr>
              <w:t xml:space="preserve">Identify some simple implications of their and others’ actions on the environment </w:t>
            </w:r>
          </w:p>
          <w:p w:rsidR="008B0AFE" w:rsidRDefault="008B0AFE" w:rsidP="008B0AFE">
            <w:pPr>
              <w:spacing w:after="120" w:line="240" w:lineRule="auto"/>
              <w:rPr>
                <w:b/>
                <w:sz w:val="20"/>
              </w:rPr>
            </w:pPr>
            <w:r w:rsidRPr="008B0AFE">
              <w:rPr>
                <w:b/>
                <w:sz w:val="20"/>
              </w:rPr>
              <w:t>Applying and innovating</w:t>
            </w:r>
          </w:p>
          <w:p w:rsidR="00A92679" w:rsidRPr="00A92679" w:rsidRDefault="00A92679" w:rsidP="002A3002">
            <w:pPr>
              <w:pStyle w:val="ListParagraph"/>
              <w:numPr>
                <w:ilvl w:val="0"/>
                <w:numId w:val="66"/>
              </w:numPr>
              <w:spacing w:line="240" w:lineRule="auto"/>
              <w:rPr>
                <w:sz w:val="20"/>
                <w:szCs w:val="20"/>
              </w:rPr>
            </w:pPr>
            <w:r w:rsidRPr="00A92679">
              <w:rPr>
                <w:sz w:val="20"/>
                <w:szCs w:val="20"/>
              </w:rPr>
              <w:t>Contribute to care for self, others, school, and neighbourhood through individual or collaborative approaches</w:t>
            </w:r>
          </w:p>
          <w:p w:rsidR="00A92679" w:rsidRPr="00A92679" w:rsidRDefault="00A92679" w:rsidP="002A3002">
            <w:pPr>
              <w:pStyle w:val="ListParagraph"/>
              <w:numPr>
                <w:ilvl w:val="0"/>
                <w:numId w:val="66"/>
              </w:numPr>
              <w:spacing w:line="240" w:lineRule="auto"/>
              <w:rPr>
                <w:sz w:val="20"/>
                <w:szCs w:val="20"/>
              </w:rPr>
            </w:pPr>
            <w:r w:rsidRPr="00A92679">
              <w:rPr>
                <w:sz w:val="20"/>
                <w:szCs w:val="20"/>
              </w:rPr>
              <w:t>Co-operatively design projects</w:t>
            </w:r>
          </w:p>
          <w:p w:rsidR="00A92679" w:rsidRPr="00A92679" w:rsidRDefault="00A92679" w:rsidP="002A3002">
            <w:pPr>
              <w:pStyle w:val="ListParagraph"/>
              <w:numPr>
                <w:ilvl w:val="0"/>
                <w:numId w:val="66"/>
              </w:numPr>
              <w:spacing w:line="240" w:lineRule="auto"/>
              <w:rPr>
                <w:sz w:val="20"/>
                <w:szCs w:val="20"/>
              </w:rPr>
            </w:pPr>
            <w:r w:rsidRPr="00A92679">
              <w:rPr>
                <w:sz w:val="20"/>
                <w:szCs w:val="20"/>
              </w:rPr>
              <w:t>Transfer and apply learning to new situations</w:t>
            </w:r>
          </w:p>
          <w:p w:rsidR="00A92679" w:rsidRPr="00A92679" w:rsidRDefault="00A92679" w:rsidP="002A3002">
            <w:pPr>
              <w:pStyle w:val="ListParagraph"/>
              <w:numPr>
                <w:ilvl w:val="0"/>
                <w:numId w:val="66"/>
              </w:numPr>
              <w:spacing w:line="240" w:lineRule="auto"/>
              <w:rPr>
                <w:sz w:val="20"/>
                <w:szCs w:val="20"/>
              </w:rPr>
            </w:pPr>
            <w:r w:rsidRPr="00A92679">
              <w:rPr>
                <w:sz w:val="20"/>
                <w:szCs w:val="20"/>
              </w:rPr>
              <w:t>Generate and introduce new or refined ideas when problem solving</w:t>
            </w:r>
          </w:p>
          <w:p w:rsidR="008B0AFE" w:rsidRPr="008B0AFE" w:rsidRDefault="008B0AFE" w:rsidP="008B0AFE">
            <w:pPr>
              <w:spacing w:after="40" w:line="240" w:lineRule="auto"/>
              <w:rPr>
                <w:sz w:val="20"/>
              </w:rPr>
            </w:pPr>
          </w:p>
          <w:p w:rsidR="002E4A71" w:rsidRPr="00F92919" w:rsidRDefault="002E4A71" w:rsidP="00F92919">
            <w:pPr>
              <w:spacing w:after="40" w:line="240" w:lineRule="auto"/>
              <w:rPr>
                <w:b/>
                <w:sz w:val="20"/>
              </w:rPr>
            </w:pPr>
            <w:r w:rsidRPr="00F92919">
              <w:rPr>
                <w:b/>
                <w:sz w:val="20"/>
              </w:rPr>
              <w:t>Communicating</w:t>
            </w:r>
          </w:p>
          <w:p w:rsidR="007E4E8C" w:rsidRPr="00BE7906" w:rsidRDefault="007E4E8C" w:rsidP="00C24A61">
            <w:pPr>
              <w:pStyle w:val="ListParagraph"/>
              <w:numPr>
                <w:ilvl w:val="0"/>
                <w:numId w:val="5"/>
              </w:numPr>
              <w:spacing w:after="120" w:line="240" w:lineRule="auto"/>
              <w:rPr>
                <w:color w:val="000000" w:themeColor="text1"/>
              </w:rPr>
            </w:pPr>
            <w:r w:rsidRPr="00BE7906">
              <w:rPr>
                <w:color w:val="000000" w:themeColor="text1"/>
                <w:sz w:val="20"/>
              </w:rPr>
              <w:t>Oral narrative</w:t>
            </w:r>
          </w:p>
          <w:p w:rsidR="002E4A71" w:rsidRPr="00F92919" w:rsidRDefault="002E4A71" w:rsidP="00C24A61">
            <w:pPr>
              <w:pStyle w:val="ListParagraph"/>
              <w:numPr>
                <w:ilvl w:val="0"/>
                <w:numId w:val="5"/>
              </w:numPr>
              <w:spacing w:after="120" w:line="240" w:lineRule="auto"/>
            </w:pPr>
            <w:r w:rsidRPr="00F92919">
              <w:rPr>
                <w:sz w:val="20"/>
              </w:rPr>
              <w:t>Represent and communicate ideas and findings in a variety of ways such as diagrams and simple reports, using digital technologies as appropriate</w:t>
            </w:r>
          </w:p>
          <w:p w:rsidR="002E4A71" w:rsidRPr="00F92919" w:rsidRDefault="002E4A71" w:rsidP="00F92919">
            <w:pPr>
              <w:pStyle w:val="ListParagraph"/>
              <w:spacing w:after="0" w:line="240" w:lineRule="auto"/>
              <w:rPr>
                <w:rFonts w:cs="Calibri"/>
              </w:rPr>
            </w:pPr>
          </w:p>
        </w:tc>
        <w:tc>
          <w:tcPr>
            <w:tcW w:w="4734" w:type="dxa"/>
            <w:gridSpan w:val="2"/>
            <w:shd w:val="clear" w:color="auto" w:fill="EEECE1"/>
          </w:tcPr>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sz w:val="20"/>
                <w:szCs w:val="20"/>
              </w:rPr>
            </w:pPr>
          </w:p>
          <w:p w:rsidR="00E93E17" w:rsidRPr="00E93E17" w:rsidRDefault="00E93E17" w:rsidP="00E93E17">
            <w:p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Order is a pattern that can be recognized as having levels—big to small, simple to complex—or being a process with a sequence of steps.</w:t>
            </w:r>
          </w:p>
          <w:p w:rsidR="00E93E17" w:rsidRPr="00E93E17" w:rsidRDefault="00E93E17" w:rsidP="002A3002">
            <w:pPr>
              <w:numPr>
                <w:ilvl w:val="0"/>
                <w:numId w:val="63"/>
              </w:numPr>
              <w:spacing w:after="0" w:line="240" w:lineRule="auto"/>
              <w:ind w:left="0"/>
              <w:rPr>
                <w:rFonts w:eastAsia="Times New Roman"/>
                <w:color w:val="000000" w:themeColor="text1"/>
                <w:sz w:val="20"/>
                <w:szCs w:val="20"/>
                <w:lang w:val="en-US"/>
              </w:rPr>
            </w:pPr>
            <w:r w:rsidRPr="00E93E17">
              <w:rPr>
                <w:rFonts w:eastAsia="Times New Roman"/>
                <w:color w:val="000000" w:themeColor="text1"/>
                <w:sz w:val="20"/>
                <w:szCs w:val="20"/>
                <w:lang w:val="en-US"/>
              </w:rPr>
              <w:t>Key questions about order:</w:t>
            </w:r>
          </w:p>
          <w:p w:rsidR="00E93E17" w:rsidRPr="00E93E17" w:rsidRDefault="00E93E17" w:rsidP="002A3002">
            <w:pPr>
              <w:numPr>
                <w:ilvl w:val="0"/>
                <w:numId w:val="64"/>
              </w:num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How is order apparent in the adaptations of forest animals in BC?</w:t>
            </w:r>
          </w:p>
          <w:p w:rsidR="00E93E17" w:rsidRPr="00E93E17" w:rsidRDefault="00E93E17" w:rsidP="002A3002">
            <w:pPr>
              <w:numPr>
                <w:ilvl w:val="0"/>
                <w:numId w:val="64"/>
              </w:numPr>
              <w:spacing w:after="0" w:line="240" w:lineRule="auto"/>
              <w:rPr>
                <w:rFonts w:eastAsia="Times New Roman"/>
                <w:color w:val="000000" w:themeColor="text1"/>
                <w:sz w:val="20"/>
                <w:szCs w:val="20"/>
                <w:lang w:val="en-US"/>
              </w:rPr>
            </w:pPr>
            <w:r w:rsidRPr="00E93E17">
              <w:rPr>
                <w:rFonts w:eastAsia="Times New Roman"/>
                <w:color w:val="000000" w:themeColor="text1"/>
                <w:sz w:val="20"/>
                <w:szCs w:val="20"/>
                <w:lang w:val="en-US"/>
              </w:rPr>
              <w:t>How does the order of seasons impact local plants and animals?</w:t>
            </w:r>
          </w:p>
          <w:p w:rsidR="002E4A71" w:rsidRPr="00E93E17" w:rsidRDefault="002E4A71" w:rsidP="00F92919">
            <w:pPr>
              <w:spacing w:after="0" w:line="240" w:lineRule="auto"/>
              <w:rPr>
                <w:rFonts w:cs="Calibri"/>
                <w:lang w:val="en-US"/>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E93E17" w:rsidRPr="00C748A2" w:rsidRDefault="00E93E17" w:rsidP="00E93E17">
            <w:pPr>
              <w:spacing w:line="240" w:lineRule="auto"/>
              <w:rPr>
                <w:rFonts w:eastAsia="Times New Roman"/>
                <w:color w:val="000000" w:themeColor="text1"/>
              </w:rPr>
            </w:pPr>
            <w:r w:rsidRPr="00C748A2">
              <w:rPr>
                <w:rFonts w:eastAsia="Times New Roman"/>
                <w:b/>
                <w:color w:val="000000" w:themeColor="text1"/>
              </w:rPr>
              <w:t>Place</w:t>
            </w:r>
            <w:r w:rsidRPr="00C748A2">
              <w:rPr>
                <w:rFonts w:eastAsia="Times New Roman"/>
                <w:color w:val="000000" w:themeColor="text1"/>
              </w:rPr>
              <w:t xml:space="preserve"> is any environment, locality, or context with which people interact to learn, create memory, reflect on history, connect with culture, and establish identity.</w:t>
            </w:r>
          </w:p>
          <w:p w:rsidR="00E93E17" w:rsidRPr="00C748A2" w:rsidRDefault="00E93E17" w:rsidP="002A3002">
            <w:pPr>
              <w:numPr>
                <w:ilvl w:val="0"/>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Key questions about place:</w:t>
            </w:r>
          </w:p>
          <w:p w:rsidR="00E93E17" w:rsidRPr="00C748A2" w:rsidRDefault="00E93E17"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is place?</w:t>
            </w:r>
          </w:p>
          <w:p w:rsidR="00E93E17" w:rsidRPr="00C748A2" w:rsidRDefault="00E93E17"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What are some ways in which people experience place?</w:t>
            </w:r>
          </w:p>
          <w:p w:rsidR="00E93E17" w:rsidRDefault="00E93E17" w:rsidP="002A3002">
            <w:pPr>
              <w:numPr>
                <w:ilvl w:val="1"/>
                <w:numId w:val="43"/>
              </w:numPr>
              <w:spacing w:before="100" w:beforeAutospacing="1" w:after="100" w:afterAutospacing="1" w:line="240" w:lineRule="auto"/>
              <w:rPr>
                <w:rFonts w:eastAsia="Times New Roman"/>
                <w:color w:val="000000" w:themeColor="text1"/>
              </w:rPr>
            </w:pPr>
            <w:r w:rsidRPr="00C748A2">
              <w:rPr>
                <w:rFonts w:eastAsia="Times New Roman"/>
                <w:color w:val="000000" w:themeColor="text1"/>
              </w:rPr>
              <w:t>How can you gain a sense of place in your local environment?</w:t>
            </w:r>
          </w:p>
          <w:p w:rsidR="002E4A71" w:rsidRPr="00E93E17" w:rsidRDefault="00E93E17" w:rsidP="00E93E17">
            <w:pPr>
              <w:spacing w:after="0" w:line="240" w:lineRule="auto"/>
              <w:rPr>
                <w:sz w:val="20"/>
                <w:szCs w:val="20"/>
              </w:rPr>
            </w:pPr>
            <w:r w:rsidRPr="00C748A2">
              <w:rPr>
                <w:rFonts w:eastAsia="Times New Roman"/>
                <w:color w:val="000000" w:themeColor="text1"/>
              </w:rPr>
              <w:t>How can you share your observations and ideas about living things in your local environment to help someone else learn about place?</w:t>
            </w:r>
          </w:p>
        </w:tc>
        <w:tc>
          <w:tcPr>
            <w:tcW w:w="4734" w:type="dxa"/>
          </w:tcPr>
          <w:p w:rsidR="002E4A71" w:rsidRPr="00F92919" w:rsidRDefault="002E4A71" w:rsidP="00F92919">
            <w:pPr>
              <w:spacing w:after="120" w:line="240" w:lineRule="auto"/>
              <w:ind w:right="-15"/>
              <w:textAlignment w:val="baseline"/>
              <w:rPr>
                <w:i/>
                <w:sz w:val="20"/>
              </w:rPr>
            </w:pPr>
          </w:p>
          <w:p w:rsidR="00F326AB" w:rsidRDefault="009C13D6" w:rsidP="00C24A61">
            <w:pPr>
              <w:pStyle w:val="ListParagraph"/>
              <w:numPr>
                <w:ilvl w:val="0"/>
                <w:numId w:val="9"/>
              </w:numPr>
              <w:spacing w:after="0" w:line="240" w:lineRule="auto"/>
              <w:ind w:left="175" w:hanging="142"/>
              <w:textAlignment w:val="baseline"/>
              <w:rPr>
                <w:rFonts w:cs="Calibri"/>
                <w:sz w:val="20"/>
              </w:rPr>
            </w:pPr>
            <w:r>
              <w:rPr>
                <w:rFonts w:cs="Calibri"/>
                <w:sz w:val="20"/>
              </w:rPr>
              <w:t>T</w:t>
            </w:r>
            <w:r w:rsidR="002E4A71" w:rsidRPr="00F92919">
              <w:rPr>
                <w:rFonts w:cs="Calibri"/>
                <w:sz w:val="20"/>
              </w:rPr>
              <w:t xml:space="preserve">he </w:t>
            </w:r>
            <w:r w:rsidR="00F326AB" w:rsidRPr="00F326AB">
              <w:rPr>
                <w:rFonts w:cs="Calibri"/>
                <w:b/>
                <w:sz w:val="20"/>
              </w:rPr>
              <w:t>ways organisms sense</w:t>
            </w:r>
            <w:r w:rsidR="00F326AB">
              <w:rPr>
                <w:rFonts w:cs="Calibri"/>
                <w:sz w:val="20"/>
              </w:rPr>
              <w:t xml:space="preserve"> </w:t>
            </w:r>
            <w:r w:rsidR="00A92679">
              <w:rPr>
                <w:rFonts w:cs="Calibri"/>
                <w:sz w:val="20"/>
              </w:rPr>
              <w:t xml:space="preserve">and respond to </w:t>
            </w:r>
            <w:r w:rsidR="00F326AB">
              <w:rPr>
                <w:rFonts w:cs="Calibri"/>
                <w:sz w:val="20"/>
              </w:rPr>
              <w:t>their environment</w:t>
            </w:r>
          </w:p>
          <w:p w:rsidR="009C13D6" w:rsidRDefault="009C13D6" w:rsidP="009C13D6">
            <w:pPr>
              <w:spacing w:after="0" w:line="240" w:lineRule="auto"/>
              <w:textAlignment w:val="baseline"/>
              <w:rPr>
                <w:rFonts w:cs="Calibri"/>
                <w:sz w:val="20"/>
              </w:rPr>
            </w:pPr>
          </w:p>
          <w:p w:rsidR="009C13D6" w:rsidRDefault="009C13D6" w:rsidP="009C13D6">
            <w:pPr>
              <w:spacing w:after="0" w:line="240" w:lineRule="auto"/>
              <w:textAlignment w:val="baseline"/>
              <w:rPr>
                <w:rFonts w:cs="Calibri"/>
                <w:sz w:val="20"/>
              </w:rPr>
            </w:pPr>
          </w:p>
          <w:p w:rsidR="009C13D6" w:rsidRDefault="009C13D6" w:rsidP="009C13D6">
            <w:pPr>
              <w:spacing w:after="0" w:line="240" w:lineRule="auto"/>
              <w:textAlignment w:val="baseline"/>
              <w:rPr>
                <w:rFonts w:cs="Calibri"/>
                <w:sz w:val="20"/>
              </w:rPr>
            </w:pPr>
          </w:p>
          <w:p w:rsidR="009C13D6" w:rsidRDefault="009C13D6" w:rsidP="009C13D6">
            <w:pPr>
              <w:spacing w:after="0" w:line="240" w:lineRule="auto"/>
              <w:textAlignment w:val="baseline"/>
              <w:rPr>
                <w:rFonts w:cs="Calibri"/>
                <w:sz w:val="20"/>
              </w:rPr>
            </w:pPr>
          </w:p>
          <w:p w:rsidR="009C13D6" w:rsidRDefault="009C13D6" w:rsidP="009C13D6">
            <w:pPr>
              <w:spacing w:after="0" w:line="240" w:lineRule="auto"/>
              <w:textAlignment w:val="baseline"/>
              <w:rPr>
                <w:rFonts w:cs="Calibri"/>
                <w:sz w:val="20"/>
              </w:rPr>
            </w:pPr>
          </w:p>
          <w:p w:rsidR="00A92679" w:rsidRDefault="00A92679" w:rsidP="009C13D6">
            <w:pPr>
              <w:spacing w:after="0" w:line="240" w:lineRule="auto"/>
              <w:textAlignment w:val="baseline"/>
              <w:rPr>
                <w:rFonts w:cs="Calibri"/>
                <w:sz w:val="20"/>
              </w:rPr>
            </w:pPr>
          </w:p>
          <w:p w:rsidR="00A92679" w:rsidRDefault="00A92679" w:rsidP="009C13D6">
            <w:pPr>
              <w:spacing w:after="0" w:line="240" w:lineRule="auto"/>
              <w:textAlignment w:val="baseline"/>
              <w:rPr>
                <w:rFonts w:cs="Calibri"/>
                <w:sz w:val="20"/>
              </w:rPr>
            </w:pPr>
          </w:p>
          <w:p w:rsidR="00A92679" w:rsidRDefault="00A92679" w:rsidP="009C13D6">
            <w:pPr>
              <w:spacing w:after="0" w:line="240" w:lineRule="auto"/>
              <w:textAlignment w:val="baseline"/>
              <w:rPr>
                <w:rFonts w:cs="Calibri"/>
                <w:sz w:val="20"/>
              </w:rPr>
            </w:pPr>
          </w:p>
          <w:p w:rsidR="00A92679" w:rsidRDefault="00A92679" w:rsidP="009C13D6">
            <w:pPr>
              <w:spacing w:after="0" w:line="240" w:lineRule="auto"/>
              <w:textAlignment w:val="baseline"/>
              <w:rPr>
                <w:rFonts w:cs="Calibri"/>
                <w:sz w:val="20"/>
              </w:rPr>
            </w:pPr>
          </w:p>
          <w:p w:rsidR="00A92679" w:rsidRPr="009C13D6" w:rsidRDefault="00A92679" w:rsidP="009C13D6">
            <w:pPr>
              <w:spacing w:after="0" w:line="240" w:lineRule="auto"/>
              <w:textAlignment w:val="baseline"/>
              <w:rPr>
                <w:rFonts w:cs="Calibri"/>
                <w:sz w:val="20"/>
              </w:rPr>
            </w:pPr>
          </w:p>
          <w:p w:rsidR="009C13D6" w:rsidRDefault="009C13D6" w:rsidP="009C13D6">
            <w:pPr>
              <w:pStyle w:val="ListParagraph"/>
              <w:spacing w:after="0" w:line="240" w:lineRule="auto"/>
              <w:ind w:left="175"/>
              <w:textAlignment w:val="baseline"/>
              <w:rPr>
                <w:rFonts w:cs="Calibri"/>
                <w:sz w:val="20"/>
              </w:rPr>
            </w:pPr>
          </w:p>
          <w:p w:rsidR="002E4A71" w:rsidRPr="00F92919" w:rsidRDefault="009C13D6" w:rsidP="00C24A61">
            <w:pPr>
              <w:pStyle w:val="ListParagraph"/>
              <w:numPr>
                <w:ilvl w:val="0"/>
                <w:numId w:val="4"/>
              </w:numPr>
              <w:spacing w:after="0" w:line="240" w:lineRule="auto"/>
              <w:ind w:left="175" w:right="500" w:hanging="175"/>
              <w:rPr>
                <w:rFonts w:cs="Calibri"/>
                <w:b/>
                <w:sz w:val="20"/>
              </w:rPr>
            </w:pPr>
            <w:r>
              <w:rPr>
                <w:rFonts w:cs="Calibri"/>
                <w:b/>
                <w:sz w:val="20"/>
                <w:lang w:eastAsia="en-CA"/>
              </w:rPr>
              <w:t>S</w:t>
            </w:r>
            <w:r w:rsidR="002E4A71" w:rsidRPr="00F92919">
              <w:rPr>
                <w:rFonts w:cs="Calibri"/>
                <w:b/>
                <w:sz w:val="20"/>
                <w:lang w:eastAsia="en-CA"/>
              </w:rPr>
              <w:t xml:space="preserve">olids, liquids, and gases as matter </w:t>
            </w:r>
          </w:p>
          <w:p w:rsidR="002E4A71" w:rsidRPr="00F92919" w:rsidRDefault="002E4A71" w:rsidP="00C24A61">
            <w:pPr>
              <w:pStyle w:val="ListParagraph"/>
              <w:numPr>
                <w:ilvl w:val="0"/>
                <w:numId w:val="4"/>
              </w:numPr>
              <w:spacing w:after="0" w:line="240" w:lineRule="auto"/>
              <w:ind w:left="175" w:right="500" w:hanging="175"/>
              <w:rPr>
                <w:rFonts w:cs="Calibri"/>
                <w:sz w:val="20"/>
              </w:rPr>
            </w:pPr>
            <w:r w:rsidRPr="00F92919">
              <w:rPr>
                <w:rFonts w:cs="Calibri"/>
                <w:sz w:val="20"/>
                <w:lang w:eastAsia="en-CA"/>
              </w:rPr>
              <w:t xml:space="preserve">the effect of temperature on pressure in a gas </w:t>
            </w:r>
            <w:r w:rsidR="00A92679">
              <w:rPr>
                <w:rFonts w:cs="Calibri"/>
                <w:sz w:val="20"/>
                <w:lang w:eastAsia="en-CA"/>
              </w:rPr>
              <w:br/>
            </w:r>
            <w:r w:rsidR="00A92679">
              <w:rPr>
                <w:rFonts w:cs="Calibri"/>
                <w:sz w:val="20"/>
                <w:lang w:eastAsia="en-CA"/>
              </w:rPr>
              <w:br/>
            </w:r>
            <w:r w:rsidR="00A92679">
              <w:rPr>
                <w:rFonts w:cs="Calibri"/>
                <w:sz w:val="20"/>
                <w:lang w:eastAsia="en-CA"/>
              </w:rPr>
              <w:br/>
            </w:r>
            <w:r w:rsidR="00A92679">
              <w:rPr>
                <w:rFonts w:cs="Calibri"/>
                <w:sz w:val="20"/>
                <w:lang w:eastAsia="en-CA"/>
              </w:rPr>
              <w:br/>
            </w:r>
            <w:r w:rsidR="00A92679">
              <w:rPr>
                <w:rFonts w:cs="Calibri"/>
                <w:sz w:val="20"/>
                <w:lang w:eastAsia="en-CA"/>
              </w:rPr>
              <w:br/>
            </w:r>
          </w:p>
          <w:p w:rsidR="00B942AA" w:rsidRDefault="00B942AA" w:rsidP="00B942AA">
            <w:pPr>
              <w:pStyle w:val="NormalWeb"/>
              <w:spacing w:before="0" w:beforeAutospacing="0" w:after="0" w:afterAutospacing="0"/>
              <w:ind w:left="175"/>
              <w:rPr>
                <w:rFonts w:ascii="Calibri" w:hAnsi="Calibri" w:cs="Calibri"/>
                <w:b/>
                <w:sz w:val="20"/>
              </w:rPr>
            </w:pPr>
          </w:p>
          <w:p w:rsidR="00B942AA" w:rsidRPr="00B942AA" w:rsidRDefault="00B942AA" w:rsidP="00B942AA">
            <w:pPr>
              <w:pStyle w:val="NormalWeb"/>
              <w:spacing w:before="0" w:beforeAutospacing="0" w:after="0" w:afterAutospacing="0"/>
              <w:ind w:left="175"/>
              <w:rPr>
                <w:rFonts w:ascii="Calibri" w:hAnsi="Calibri" w:cs="Calibri"/>
                <w:b/>
                <w:sz w:val="20"/>
              </w:rPr>
            </w:pPr>
          </w:p>
          <w:p w:rsidR="002E4A71" w:rsidRPr="00B942AA" w:rsidRDefault="002E4A71" w:rsidP="00B942AA">
            <w:pPr>
              <w:pStyle w:val="NormalWeb"/>
              <w:numPr>
                <w:ilvl w:val="0"/>
                <w:numId w:val="4"/>
              </w:numPr>
              <w:spacing w:before="0" w:beforeAutospacing="0" w:after="0" w:afterAutospacing="0"/>
              <w:ind w:left="175" w:hanging="175"/>
              <w:rPr>
                <w:rFonts w:ascii="Calibri" w:hAnsi="Calibri" w:cs="Calibri"/>
                <w:b/>
                <w:sz w:val="20"/>
              </w:rPr>
            </w:pPr>
            <w:r w:rsidRPr="00B942AA">
              <w:rPr>
                <w:rFonts w:ascii="Calibri" w:hAnsi="Calibri" w:cs="Calibri"/>
                <w:b/>
                <w:sz w:val="20"/>
              </w:rPr>
              <w:lastRenderedPageBreak/>
              <w:t xml:space="preserve">energy </w:t>
            </w:r>
            <w:r w:rsidR="00F326AB" w:rsidRPr="00B942AA">
              <w:rPr>
                <w:rFonts w:ascii="Calibri" w:hAnsi="Calibri" w:cs="Calibri"/>
                <w:b/>
                <w:sz w:val="20"/>
              </w:rPr>
              <w:t>has various forms and is conserved</w:t>
            </w:r>
            <w:r w:rsidR="00B942AA">
              <w:rPr>
                <w:rFonts w:ascii="Calibri" w:hAnsi="Calibri" w:cs="Calibri"/>
                <w:b/>
                <w:sz w:val="20"/>
              </w:rPr>
              <w:br/>
            </w:r>
            <w:r w:rsidR="00B942AA">
              <w:rPr>
                <w:rFonts w:ascii="Calibri" w:hAnsi="Calibri" w:cs="Calibri"/>
                <w:b/>
                <w:sz w:val="20"/>
              </w:rPr>
              <w:br/>
            </w:r>
            <w:r w:rsidR="00B942AA">
              <w:rPr>
                <w:rFonts w:ascii="Calibri" w:hAnsi="Calibri" w:cs="Calibri"/>
                <w:b/>
                <w:sz w:val="20"/>
              </w:rPr>
              <w:br/>
            </w:r>
            <w:r w:rsidR="00B942AA">
              <w:rPr>
                <w:rFonts w:ascii="Calibri" w:hAnsi="Calibri" w:cs="Calibri"/>
                <w:b/>
                <w:sz w:val="20"/>
              </w:rPr>
              <w:br/>
            </w:r>
            <w:r w:rsidR="00B942AA">
              <w:rPr>
                <w:rFonts w:ascii="Calibri" w:hAnsi="Calibri" w:cs="Calibri"/>
                <w:b/>
                <w:sz w:val="20"/>
              </w:rPr>
              <w:br/>
            </w:r>
          </w:p>
          <w:p w:rsidR="002E4A71" w:rsidRPr="00A92679" w:rsidRDefault="002E4A71" w:rsidP="00C24A61">
            <w:pPr>
              <w:pStyle w:val="ListParagraph"/>
              <w:numPr>
                <w:ilvl w:val="0"/>
                <w:numId w:val="4"/>
              </w:numPr>
              <w:spacing w:after="0" w:line="240" w:lineRule="auto"/>
              <w:ind w:left="175" w:hanging="175"/>
              <w:rPr>
                <w:rFonts w:cs="Calibri"/>
                <w:b/>
                <w:i/>
                <w:sz w:val="20"/>
              </w:rPr>
            </w:pPr>
            <w:r w:rsidRPr="00F92919">
              <w:rPr>
                <w:rFonts w:cs="Calibri"/>
                <w:b/>
                <w:sz w:val="20"/>
              </w:rPr>
              <w:t xml:space="preserve">devices that transform energy </w:t>
            </w:r>
          </w:p>
          <w:p w:rsidR="00A92679" w:rsidRDefault="00A92679" w:rsidP="00A92679">
            <w:pPr>
              <w:spacing w:after="0" w:line="240" w:lineRule="auto"/>
              <w:rPr>
                <w:rFonts w:cs="Calibri"/>
                <w:b/>
                <w:i/>
                <w:sz w:val="20"/>
              </w:rPr>
            </w:pPr>
          </w:p>
          <w:p w:rsidR="00A92679" w:rsidRDefault="00A92679" w:rsidP="00A92679">
            <w:pPr>
              <w:spacing w:after="0" w:line="240" w:lineRule="auto"/>
              <w:rPr>
                <w:rFonts w:cs="Calibri"/>
                <w:b/>
                <w:i/>
                <w:sz w:val="20"/>
              </w:rPr>
            </w:pPr>
          </w:p>
          <w:p w:rsidR="00A92679" w:rsidRDefault="00A92679" w:rsidP="00A92679">
            <w:pPr>
              <w:spacing w:after="0" w:line="240" w:lineRule="auto"/>
              <w:rPr>
                <w:rFonts w:cs="Calibri"/>
                <w:b/>
                <w:i/>
                <w:sz w:val="20"/>
              </w:rPr>
            </w:pPr>
          </w:p>
          <w:p w:rsidR="00A92679" w:rsidRPr="00A92679" w:rsidRDefault="00A92679" w:rsidP="00A92679">
            <w:pPr>
              <w:spacing w:after="0" w:line="240" w:lineRule="auto"/>
              <w:rPr>
                <w:rFonts w:cs="Calibri"/>
                <w:b/>
                <w:i/>
                <w:sz w:val="20"/>
              </w:rPr>
            </w:pPr>
          </w:p>
          <w:p w:rsidR="002E4A71" w:rsidRPr="00BE7987" w:rsidRDefault="002E4A71" w:rsidP="00C24A61">
            <w:pPr>
              <w:pStyle w:val="NormalWeb"/>
              <w:numPr>
                <w:ilvl w:val="0"/>
                <w:numId w:val="4"/>
              </w:numPr>
              <w:spacing w:before="0" w:beforeAutospacing="0" w:after="0" w:afterAutospacing="0"/>
              <w:ind w:left="174" w:hanging="142"/>
              <w:rPr>
                <w:rFonts w:ascii="Calibri" w:hAnsi="Calibri" w:cs="Calibri"/>
                <w:b/>
                <w:bCs/>
                <w:sz w:val="20"/>
              </w:rPr>
            </w:pPr>
            <w:r w:rsidRPr="00F92919">
              <w:rPr>
                <w:rFonts w:ascii="Calibri" w:hAnsi="Calibri" w:cs="Calibri"/>
                <w:b/>
                <w:sz w:val="20"/>
                <w:szCs w:val="20"/>
              </w:rPr>
              <w:t xml:space="preserve">Earth’s axis, rotation and orbit cause changes locally </w:t>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p>
          <w:p w:rsidR="00BE7987" w:rsidRDefault="00BE7987" w:rsidP="00C24A61">
            <w:pPr>
              <w:pStyle w:val="NormalWeb"/>
              <w:numPr>
                <w:ilvl w:val="0"/>
                <w:numId w:val="4"/>
              </w:numPr>
              <w:spacing w:before="0" w:beforeAutospacing="0" w:after="0" w:afterAutospacing="0"/>
              <w:ind w:left="174" w:hanging="142"/>
              <w:rPr>
                <w:rFonts w:ascii="Calibri" w:hAnsi="Calibri" w:cs="Calibri"/>
                <w:b/>
                <w:bCs/>
                <w:sz w:val="20"/>
              </w:rPr>
            </w:pPr>
            <w:r>
              <w:rPr>
                <w:rFonts w:ascii="Calibri" w:hAnsi="Calibri" w:cs="Calibri"/>
                <w:sz w:val="20"/>
                <w:szCs w:val="20"/>
              </w:rPr>
              <w:t xml:space="preserve">Features of </w:t>
            </w:r>
            <w:r>
              <w:rPr>
                <w:rFonts w:ascii="Calibri" w:hAnsi="Calibri" w:cs="Calibri"/>
                <w:b/>
                <w:sz w:val="20"/>
                <w:szCs w:val="20"/>
              </w:rPr>
              <w:t>biomes</w:t>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r w:rsidR="00B942AA">
              <w:rPr>
                <w:rFonts w:ascii="Calibri" w:hAnsi="Calibri" w:cs="Calibri"/>
                <w:b/>
                <w:sz w:val="20"/>
                <w:szCs w:val="20"/>
              </w:rPr>
              <w:br/>
            </w:r>
          </w:p>
          <w:p w:rsidR="00B942AA" w:rsidRPr="00F92919" w:rsidRDefault="00B942AA" w:rsidP="00C24A61">
            <w:pPr>
              <w:pStyle w:val="NormalWeb"/>
              <w:numPr>
                <w:ilvl w:val="0"/>
                <w:numId w:val="4"/>
              </w:numPr>
              <w:spacing w:before="0" w:beforeAutospacing="0" w:after="0" w:afterAutospacing="0"/>
              <w:ind w:left="174" w:hanging="142"/>
              <w:rPr>
                <w:rFonts w:ascii="Calibri" w:hAnsi="Calibri" w:cs="Calibri"/>
                <w:b/>
                <w:bCs/>
                <w:sz w:val="20"/>
              </w:rPr>
            </w:pPr>
          </w:p>
          <w:p w:rsidR="002E4A71" w:rsidRPr="00F92919" w:rsidRDefault="002E4A71" w:rsidP="00C24A61">
            <w:pPr>
              <w:pStyle w:val="NormalWeb"/>
              <w:numPr>
                <w:ilvl w:val="0"/>
                <w:numId w:val="4"/>
              </w:numPr>
              <w:spacing w:before="0" w:beforeAutospacing="0" w:after="0" w:afterAutospacing="0"/>
              <w:ind w:left="174" w:hanging="142"/>
              <w:rPr>
                <w:rFonts w:ascii="Calibri" w:hAnsi="Calibri" w:cs="Calibri"/>
                <w:sz w:val="20"/>
                <w:szCs w:val="20"/>
              </w:rPr>
            </w:pPr>
            <w:r w:rsidRPr="00F92919">
              <w:rPr>
                <w:rFonts w:ascii="Calibri" w:hAnsi="Calibri" w:cs="Calibri"/>
                <w:b/>
                <w:sz w:val="20"/>
                <w:szCs w:val="20"/>
              </w:rPr>
              <w:t>The relationship between the Earth and the moon</w:t>
            </w:r>
            <w:r w:rsidRPr="00F92919">
              <w:rPr>
                <w:rFonts w:ascii="Calibri" w:hAnsi="Calibri" w:cs="Calibri"/>
                <w:sz w:val="20"/>
                <w:szCs w:val="20"/>
              </w:rPr>
              <w:t xml:space="preserve"> </w:t>
            </w:r>
          </w:p>
          <w:p w:rsidR="002E4A71" w:rsidRPr="00F92919" w:rsidRDefault="002E4A71" w:rsidP="00F92919">
            <w:pPr>
              <w:spacing w:after="0" w:line="240" w:lineRule="auto"/>
              <w:rPr>
                <w:sz w:val="20"/>
                <w:szCs w:val="20"/>
              </w:rPr>
            </w:pPr>
          </w:p>
          <w:p w:rsidR="002E4A71" w:rsidRPr="00F92919" w:rsidRDefault="002E4A71" w:rsidP="00F92919">
            <w:pPr>
              <w:spacing w:after="0" w:line="240" w:lineRule="auto"/>
              <w:rPr>
                <w:sz w:val="20"/>
                <w:szCs w:val="20"/>
              </w:rPr>
            </w:pPr>
          </w:p>
          <w:p w:rsidR="002E4A71" w:rsidRPr="00F92919" w:rsidRDefault="002E4A71" w:rsidP="00F92919">
            <w:pPr>
              <w:pStyle w:val="NormalWeb"/>
              <w:spacing w:before="0" w:beforeAutospacing="0" w:after="0" w:afterAutospacing="0"/>
              <w:ind w:left="175"/>
              <w:rPr>
                <w:rFonts w:ascii="Calibri" w:hAnsi="Calibri" w:cs="Calibri"/>
                <w:b/>
                <w:i/>
                <w:sz w:val="20"/>
              </w:rPr>
            </w:pPr>
          </w:p>
          <w:p w:rsidR="002E4A71" w:rsidRPr="00F92919" w:rsidRDefault="002E4A71" w:rsidP="00F92919">
            <w:pPr>
              <w:spacing w:after="120" w:line="240" w:lineRule="auto"/>
              <w:rPr>
                <w:rFonts w:cs="Calibri"/>
              </w:rPr>
            </w:pPr>
          </w:p>
        </w:tc>
        <w:tc>
          <w:tcPr>
            <w:tcW w:w="4734" w:type="dxa"/>
            <w:shd w:val="clear" w:color="auto" w:fill="EEECE1"/>
          </w:tcPr>
          <w:p w:rsidR="00F326AB" w:rsidRPr="009C13D6" w:rsidRDefault="00F326AB" w:rsidP="009C13D6">
            <w:pPr>
              <w:spacing w:after="0" w:line="240" w:lineRule="auto"/>
              <w:rPr>
                <w:rFonts w:cs="Calibri"/>
              </w:rPr>
            </w:pPr>
          </w:p>
          <w:p w:rsidR="00A92679" w:rsidRPr="00A92679" w:rsidRDefault="002E4A71" w:rsidP="002A3002">
            <w:pPr>
              <w:pStyle w:val="ListParagraph"/>
              <w:numPr>
                <w:ilvl w:val="0"/>
                <w:numId w:val="15"/>
              </w:numPr>
              <w:spacing w:after="0" w:line="240" w:lineRule="auto"/>
              <w:rPr>
                <w:rFonts w:cs="Calibri"/>
                <w:color w:val="000000" w:themeColor="text1"/>
                <w:sz w:val="20"/>
                <w:szCs w:val="20"/>
              </w:rPr>
            </w:pPr>
            <w:r w:rsidRPr="00A92679">
              <w:rPr>
                <w:rFonts w:cs="Arial"/>
                <w:bCs/>
                <w:color w:val="000000" w:themeColor="text1"/>
                <w:sz w:val="20"/>
                <w:szCs w:val="20"/>
              </w:rPr>
              <w:t>The structures and functions of the body parts associated with each of the five senses</w:t>
            </w:r>
          </w:p>
          <w:p w:rsidR="00A92679" w:rsidRPr="00A92679" w:rsidRDefault="00A92679" w:rsidP="002A3002">
            <w:pPr>
              <w:pStyle w:val="ListParagraph"/>
              <w:numPr>
                <w:ilvl w:val="0"/>
                <w:numId w:val="15"/>
              </w:numPr>
              <w:spacing w:after="0" w:line="240" w:lineRule="auto"/>
              <w:rPr>
                <w:rFonts w:cs="Calibri"/>
                <w:color w:val="000000" w:themeColor="text1"/>
                <w:sz w:val="20"/>
                <w:szCs w:val="20"/>
              </w:rPr>
            </w:pPr>
            <w:r w:rsidRPr="00A92679">
              <w:rPr>
                <w:rFonts w:cs="Calibri"/>
                <w:color w:val="000000" w:themeColor="text1"/>
                <w:sz w:val="20"/>
                <w:szCs w:val="20"/>
              </w:rPr>
              <w:t>Environmental interdependence and adaptation:</w:t>
            </w:r>
          </w:p>
          <w:p w:rsidR="00A92679" w:rsidRPr="00A92679" w:rsidRDefault="00A92679" w:rsidP="002A3002">
            <w:pPr>
              <w:numPr>
                <w:ilvl w:val="0"/>
                <w:numId w:val="15"/>
              </w:numPr>
              <w:spacing w:after="0" w:line="240" w:lineRule="auto"/>
              <w:rPr>
                <w:rFonts w:eastAsia="Times New Roman"/>
                <w:color w:val="000000" w:themeColor="text1"/>
                <w:sz w:val="20"/>
                <w:szCs w:val="20"/>
                <w:lang w:val="en-US"/>
              </w:rPr>
            </w:pPr>
            <w:r w:rsidRPr="00A92679">
              <w:rPr>
                <w:rFonts w:eastAsia="Times New Roman"/>
                <w:color w:val="000000" w:themeColor="text1"/>
                <w:sz w:val="20"/>
                <w:szCs w:val="20"/>
                <w:lang w:val="en-US"/>
              </w:rPr>
              <w:t>structural (e.g., how plants adapt in the desert) and behavioural adaptations (e.g., migration)</w:t>
            </w:r>
          </w:p>
          <w:p w:rsidR="00A92679" w:rsidRPr="00A92679" w:rsidRDefault="00A92679" w:rsidP="002A3002">
            <w:pPr>
              <w:numPr>
                <w:ilvl w:val="0"/>
                <w:numId w:val="15"/>
              </w:numPr>
              <w:spacing w:after="0" w:line="240" w:lineRule="auto"/>
              <w:rPr>
                <w:rFonts w:eastAsia="Times New Roman"/>
                <w:color w:val="000000" w:themeColor="text1"/>
                <w:sz w:val="20"/>
                <w:szCs w:val="20"/>
                <w:lang w:val="en-US"/>
              </w:rPr>
            </w:pPr>
            <w:r w:rsidRPr="00A92679">
              <w:rPr>
                <w:rFonts w:eastAsia="Times New Roman"/>
                <w:color w:val="000000" w:themeColor="text1"/>
                <w:sz w:val="20"/>
                <w:szCs w:val="20"/>
                <w:lang w:val="en-US"/>
              </w:rPr>
              <w:t>responses to changes in habitat (e.g., ecosystem, watershed)</w:t>
            </w:r>
          </w:p>
          <w:p w:rsidR="002E4A71" w:rsidRPr="00A92679" w:rsidRDefault="00A92679" w:rsidP="002A3002">
            <w:pPr>
              <w:numPr>
                <w:ilvl w:val="0"/>
                <w:numId w:val="15"/>
              </w:numPr>
              <w:spacing w:after="0" w:line="240" w:lineRule="auto"/>
              <w:rPr>
                <w:rFonts w:eastAsia="Times New Roman"/>
                <w:color w:val="000000" w:themeColor="text1"/>
                <w:sz w:val="20"/>
                <w:szCs w:val="20"/>
                <w:lang w:val="en-US"/>
              </w:rPr>
            </w:pPr>
            <w:r w:rsidRPr="00A92679">
              <w:rPr>
                <w:rFonts w:eastAsia="Times New Roman"/>
                <w:color w:val="000000" w:themeColor="text1"/>
                <w:sz w:val="20"/>
                <w:szCs w:val="20"/>
                <w:lang w:val="en-US"/>
              </w:rPr>
              <w:t>Aboriginal worldview with respect to the environment (e.g., the interconnectedness of all things and the responsibility to care for them) </w:t>
            </w:r>
            <w:r w:rsidRPr="00A92679">
              <w:rPr>
                <w:rFonts w:cs="Arial"/>
                <w:bCs/>
                <w:color w:val="000000"/>
                <w:sz w:val="20"/>
              </w:rPr>
              <w:br/>
            </w:r>
          </w:p>
          <w:p w:rsidR="00A92679" w:rsidRPr="00B942AA" w:rsidRDefault="00A92679" w:rsidP="002A3002">
            <w:pPr>
              <w:pStyle w:val="ListParagraph"/>
              <w:numPr>
                <w:ilvl w:val="0"/>
                <w:numId w:val="67"/>
              </w:numPr>
              <w:spacing w:after="0" w:line="240" w:lineRule="auto"/>
              <w:rPr>
                <w:rFonts w:eastAsia="Times New Roman"/>
                <w:color w:val="000000" w:themeColor="text1"/>
                <w:sz w:val="20"/>
                <w:szCs w:val="20"/>
                <w:lang w:val="en-US"/>
              </w:rPr>
            </w:pPr>
            <w:r w:rsidRPr="00B942AA">
              <w:rPr>
                <w:rFonts w:eastAsia="Times New Roman"/>
                <w:color w:val="000000" w:themeColor="text1"/>
                <w:sz w:val="20"/>
                <w:szCs w:val="20"/>
                <w:lang w:val="en-US"/>
              </w:rPr>
              <w:t>solids, liquids, and gases change with heating (e.g., boiling point, melting point [melting chocolate]) and cooling (e.g., freezing point [making ice cream]), and these physical changes are reversible</w:t>
            </w:r>
          </w:p>
          <w:p w:rsidR="00A92679" w:rsidRDefault="00A92679" w:rsidP="00A92679">
            <w:pPr>
              <w:spacing w:after="0" w:line="240" w:lineRule="auto"/>
              <w:rPr>
                <w:rFonts w:eastAsia="Times New Roman"/>
                <w:color w:val="000000" w:themeColor="text1"/>
                <w:sz w:val="20"/>
                <w:szCs w:val="20"/>
                <w:lang w:val="en-US"/>
              </w:rPr>
            </w:pPr>
          </w:p>
          <w:p w:rsidR="00A92679" w:rsidRDefault="00A92679" w:rsidP="00A92679">
            <w:pPr>
              <w:spacing w:after="0" w:line="240" w:lineRule="auto"/>
              <w:ind w:left="1080"/>
              <w:rPr>
                <w:rFonts w:eastAsia="Times New Roman"/>
                <w:color w:val="000000" w:themeColor="text1"/>
                <w:sz w:val="20"/>
                <w:szCs w:val="20"/>
                <w:lang w:val="en-US"/>
              </w:rPr>
            </w:pPr>
          </w:p>
          <w:p w:rsidR="00A92679" w:rsidRDefault="00A92679" w:rsidP="00A92679">
            <w:pPr>
              <w:spacing w:after="0" w:line="240" w:lineRule="auto"/>
              <w:ind w:left="1080"/>
              <w:rPr>
                <w:rFonts w:eastAsia="Times New Roman"/>
                <w:color w:val="000000" w:themeColor="text1"/>
                <w:sz w:val="20"/>
                <w:szCs w:val="20"/>
                <w:lang w:val="en-US"/>
              </w:rPr>
            </w:pPr>
          </w:p>
          <w:p w:rsidR="00B942AA" w:rsidRPr="00B942AA" w:rsidRDefault="002E4A71" w:rsidP="002A3002">
            <w:pPr>
              <w:pStyle w:val="ListParagraph"/>
              <w:numPr>
                <w:ilvl w:val="0"/>
                <w:numId w:val="67"/>
              </w:numPr>
              <w:spacing w:after="0" w:line="240" w:lineRule="auto"/>
              <w:rPr>
                <w:sz w:val="20"/>
                <w:szCs w:val="20"/>
              </w:rPr>
            </w:pPr>
            <w:r w:rsidRPr="00B942AA">
              <w:rPr>
                <w:color w:val="000000"/>
                <w:sz w:val="20"/>
                <w:lang w:eastAsia="en-CA"/>
              </w:rPr>
              <w:lastRenderedPageBreak/>
              <w:t>10 forms of energy: light, sound, thermal, elastic, nuclear, chemical, magnetic, mechanical, gravitational and electrical</w:t>
            </w:r>
          </w:p>
          <w:p w:rsidR="00B942AA" w:rsidRPr="00B942AA" w:rsidRDefault="002E4A71" w:rsidP="002A3002">
            <w:pPr>
              <w:pStyle w:val="ListParagraph"/>
              <w:numPr>
                <w:ilvl w:val="0"/>
                <w:numId w:val="67"/>
              </w:numPr>
              <w:spacing w:after="0" w:line="240" w:lineRule="auto"/>
              <w:rPr>
                <w:sz w:val="20"/>
                <w:szCs w:val="20"/>
              </w:rPr>
            </w:pPr>
            <w:r w:rsidRPr="00B942AA">
              <w:rPr>
                <w:color w:val="000000"/>
                <w:sz w:val="20"/>
                <w:lang w:eastAsia="en-CA"/>
              </w:rPr>
              <w:t>The law of conservation of energy: energy cannot be created or destroyed but can be changed</w:t>
            </w:r>
          </w:p>
          <w:p w:rsidR="00B942AA" w:rsidRPr="00B942AA" w:rsidRDefault="002E4A71" w:rsidP="002A3002">
            <w:pPr>
              <w:pStyle w:val="ListParagraph"/>
              <w:numPr>
                <w:ilvl w:val="0"/>
                <w:numId w:val="67"/>
              </w:numPr>
              <w:spacing w:after="0" w:line="240" w:lineRule="auto"/>
              <w:rPr>
                <w:sz w:val="20"/>
                <w:szCs w:val="20"/>
              </w:rPr>
            </w:pPr>
            <w:r w:rsidRPr="00B942AA">
              <w:rPr>
                <w:color w:val="000000"/>
                <w:sz w:val="20"/>
                <w:lang w:eastAsia="en-CA"/>
              </w:rPr>
              <w:t>Devices that transform energy: devices can change input energy into a different output energy (e.g. glow sticks (chemical to light), wind-up toy (elastic to mechanical), flashlight (electrical to light)</w:t>
            </w:r>
          </w:p>
          <w:p w:rsidR="002E4A71" w:rsidRPr="00B942AA" w:rsidRDefault="002E4A71" w:rsidP="002A3002">
            <w:pPr>
              <w:pStyle w:val="ListParagraph"/>
              <w:numPr>
                <w:ilvl w:val="0"/>
                <w:numId w:val="67"/>
              </w:numPr>
              <w:spacing w:after="0" w:line="240" w:lineRule="auto"/>
              <w:rPr>
                <w:sz w:val="20"/>
                <w:szCs w:val="20"/>
              </w:rPr>
            </w:pPr>
            <w:r w:rsidRPr="00B942AA">
              <w:rPr>
                <w:sz w:val="20"/>
                <w:szCs w:val="20"/>
              </w:rPr>
              <w:t>Earth’s axis, rotation and orbit cause changes locally:</w:t>
            </w:r>
          </w:p>
          <w:p w:rsidR="002E4A71" w:rsidRPr="00F92919" w:rsidRDefault="002E4A71" w:rsidP="002A3002">
            <w:pPr>
              <w:pStyle w:val="ListParagraph"/>
              <w:numPr>
                <w:ilvl w:val="0"/>
                <w:numId w:val="15"/>
              </w:numPr>
              <w:spacing w:after="0" w:line="240" w:lineRule="auto"/>
              <w:rPr>
                <w:sz w:val="20"/>
                <w:szCs w:val="20"/>
              </w:rPr>
            </w:pPr>
            <w:r w:rsidRPr="00F92919">
              <w:rPr>
                <w:sz w:val="20"/>
                <w:szCs w:val="20"/>
              </w:rPr>
              <w:t>Day and night: Animals are nocturnal (active at night) and diurnal (active during day)</w:t>
            </w:r>
          </w:p>
          <w:p w:rsidR="00BE44D1" w:rsidRPr="00BE44D1" w:rsidRDefault="002E4A71" w:rsidP="002A3002">
            <w:pPr>
              <w:pStyle w:val="ListParagraph"/>
              <w:numPr>
                <w:ilvl w:val="0"/>
                <w:numId w:val="15"/>
              </w:numPr>
              <w:spacing w:after="0" w:line="240" w:lineRule="auto"/>
              <w:rPr>
                <w:sz w:val="20"/>
                <w:szCs w:val="20"/>
              </w:rPr>
            </w:pPr>
            <w:r w:rsidRPr="00F92919">
              <w:rPr>
                <w:sz w:val="20"/>
                <w:szCs w:val="20"/>
              </w:rPr>
              <w:t>Annual seasons: Plants and animals respond to the seasons (drop leaves, change colour)</w:t>
            </w:r>
          </w:p>
          <w:p w:rsidR="002E4A71" w:rsidRPr="00F92919" w:rsidRDefault="002E4A71" w:rsidP="002A3002">
            <w:pPr>
              <w:pStyle w:val="ListParagraph"/>
              <w:numPr>
                <w:ilvl w:val="0"/>
                <w:numId w:val="15"/>
              </w:numPr>
              <w:spacing w:after="0" w:line="240" w:lineRule="auto"/>
              <w:rPr>
                <w:sz w:val="20"/>
                <w:szCs w:val="20"/>
              </w:rPr>
            </w:pPr>
            <w:r w:rsidRPr="00F92919">
              <w:rPr>
                <w:sz w:val="20"/>
                <w:szCs w:val="20"/>
              </w:rPr>
              <w:t>Phases of the moon, tides, etc.</w:t>
            </w:r>
          </w:p>
          <w:p w:rsidR="002E4A71" w:rsidRDefault="002E4A71" w:rsidP="002A3002">
            <w:pPr>
              <w:pStyle w:val="ListParagraph"/>
              <w:numPr>
                <w:ilvl w:val="0"/>
                <w:numId w:val="15"/>
              </w:numPr>
              <w:spacing w:after="0" w:line="240" w:lineRule="auto"/>
              <w:rPr>
                <w:sz w:val="20"/>
                <w:szCs w:val="20"/>
              </w:rPr>
            </w:pPr>
            <w:r w:rsidRPr="00F92919">
              <w:rPr>
                <w:sz w:val="20"/>
                <w:szCs w:val="20"/>
              </w:rPr>
              <w:t xml:space="preserve">Tides </w:t>
            </w:r>
            <w:r w:rsidR="00D8124C">
              <w:rPr>
                <w:sz w:val="20"/>
                <w:szCs w:val="20"/>
              </w:rPr>
              <w:t>a</w:t>
            </w:r>
            <w:r w:rsidRPr="00F92919">
              <w:rPr>
                <w:sz w:val="20"/>
                <w:szCs w:val="20"/>
              </w:rPr>
              <w:t>ffect living organisms</w:t>
            </w:r>
          </w:p>
          <w:p w:rsidR="00B942AA" w:rsidRPr="00F92919" w:rsidRDefault="00B942AA" w:rsidP="00B942AA">
            <w:pPr>
              <w:pStyle w:val="ListParagraph"/>
              <w:spacing w:after="0" w:line="240" w:lineRule="auto"/>
              <w:ind w:left="1080"/>
              <w:rPr>
                <w:sz w:val="20"/>
                <w:szCs w:val="20"/>
              </w:rPr>
            </w:pPr>
          </w:p>
          <w:p w:rsidR="00D14DFB" w:rsidRPr="00B942AA" w:rsidRDefault="00D14DFB" w:rsidP="002A3002">
            <w:pPr>
              <w:pStyle w:val="ListParagraph"/>
              <w:numPr>
                <w:ilvl w:val="0"/>
                <w:numId w:val="68"/>
              </w:numPr>
              <w:spacing w:after="0" w:line="240" w:lineRule="auto"/>
              <w:rPr>
                <w:sz w:val="20"/>
                <w:szCs w:val="20"/>
              </w:rPr>
            </w:pPr>
            <w:r w:rsidRPr="00B942AA">
              <w:rPr>
                <w:sz w:val="20"/>
                <w:szCs w:val="20"/>
              </w:rPr>
              <w:t>Biomes:</w:t>
            </w:r>
          </w:p>
          <w:p w:rsidR="00B942AA" w:rsidRDefault="00D14DFB" w:rsidP="002A3002">
            <w:pPr>
              <w:pStyle w:val="ListParagraph"/>
              <w:numPr>
                <w:ilvl w:val="0"/>
                <w:numId w:val="15"/>
              </w:numPr>
              <w:spacing w:after="0" w:line="240" w:lineRule="auto"/>
              <w:rPr>
                <w:sz w:val="20"/>
                <w:szCs w:val="20"/>
              </w:rPr>
            </w:pPr>
            <w:r w:rsidRPr="000805E3">
              <w:rPr>
                <w:sz w:val="20"/>
                <w:szCs w:val="20"/>
              </w:rPr>
              <w:t>Biomes are regions grouped by similar temperature and precipitation</w:t>
            </w:r>
            <w:r w:rsidR="00812117">
              <w:rPr>
                <w:sz w:val="20"/>
                <w:szCs w:val="20"/>
              </w:rPr>
              <w:t xml:space="preserve"> (e.g. climate: long term weather patterns)</w:t>
            </w:r>
          </w:p>
          <w:p w:rsidR="00D14DFB" w:rsidRDefault="00D14DFB" w:rsidP="002A3002">
            <w:pPr>
              <w:pStyle w:val="ListParagraph"/>
              <w:numPr>
                <w:ilvl w:val="0"/>
                <w:numId w:val="15"/>
              </w:numPr>
              <w:spacing w:after="0" w:line="240" w:lineRule="auto"/>
              <w:rPr>
                <w:sz w:val="20"/>
                <w:szCs w:val="20"/>
              </w:rPr>
            </w:pPr>
            <w:r w:rsidRPr="00B942AA">
              <w:rPr>
                <w:sz w:val="20"/>
                <w:szCs w:val="20"/>
              </w:rPr>
              <w:t>Terrestrial and aquatic/marine</w:t>
            </w:r>
          </w:p>
          <w:p w:rsidR="00B942AA" w:rsidRPr="00B942AA" w:rsidRDefault="00B942AA" w:rsidP="00B942AA">
            <w:pPr>
              <w:pStyle w:val="ListParagraph"/>
              <w:spacing w:after="0" w:line="240" w:lineRule="auto"/>
              <w:ind w:left="1080"/>
              <w:rPr>
                <w:sz w:val="20"/>
                <w:szCs w:val="20"/>
              </w:rPr>
            </w:pPr>
          </w:p>
          <w:p w:rsidR="002E4A71" w:rsidRPr="00B942AA" w:rsidRDefault="002E4A71" w:rsidP="002A3002">
            <w:pPr>
              <w:pStyle w:val="ListParagraph"/>
              <w:numPr>
                <w:ilvl w:val="0"/>
                <w:numId w:val="69"/>
              </w:numPr>
              <w:spacing w:after="0" w:line="240" w:lineRule="auto"/>
              <w:rPr>
                <w:sz w:val="20"/>
                <w:szCs w:val="20"/>
              </w:rPr>
            </w:pPr>
            <w:r w:rsidRPr="00B942AA">
              <w:rPr>
                <w:sz w:val="20"/>
                <w:szCs w:val="20"/>
              </w:rPr>
              <w:t>Local Aboriginal teachings and stories about the Sun and the Moon</w:t>
            </w:r>
          </w:p>
          <w:p w:rsidR="002E4A71" w:rsidRPr="00B942AA" w:rsidRDefault="002E4A71" w:rsidP="00B942AA">
            <w:pPr>
              <w:spacing w:after="0" w:line="240" w:lineRule="auto"/>
              <w:rPr>
                <w:sz w:val="20"/>
                <w:szCs w:val="20"/>
              </w:rPr>
            </w:pPr>
          </w:p>
          <w:p w:rsidR="002E4A71" w:rsidRPr="00F92919" w:rsidRDefault="002E4A71" w:rsidP="00F92919">
            <w:pPr>
              <w:spacing w:after="0" w:line="240" w:lineRule="auto"/>
              <w:rPr>
                <w:rFonts w:cs="Calibri"/>
              </w:rPr>
            </w:pPr>
          </w:p>
        </w:tc>
      </w:tr>
    </w:tbl>
    <w:p w:rsidR="002E4A71" w:rsidRDefault="002E4A71" w:rsidP="0041075C">
      <w:pPr>
        <w:ind w:left="12240" w:firstLine="720"/>
      </w:pPr>
    </w:p>
    <w:p w:rsidR="002E4A71" w:rsidRDefault="002E4A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9"/>
        <w:gridCol w:w="2156"/>
        <w:gridCol w:w="2515"/>
        <w:gridCol w:w="4668"/>
        <w:gridCol w:w="4702"/>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rPr>
            </w:pPr>
            <w:r w:rsidRPr="00F92919">
              <w:rPr>
                <w:rFonts w:cs="Calibri"/>
                <w:b/>
                <w:color w:val="FFFFFF"/>
              </w:rPr>
              <w:lastRenderedPageBreak/>
              <w:t>Science- Grade 5</w:t>
            </w:r>
            <w:r w:rsidR="00452C0B">
              <w:rPr>
                <w:rFonts w:cs="Calibri"/>
                <w:b/>
                <w:color w:val="FFFFFF"/>
              </w:rPr>
              <w:t xml:space="preserve"> (Unifying concept: systems)</w:t>
            </w:r>
          </w:p>
        </w:tc>
      </w:tr>
      <w:tr w:rsidR="002E4A71"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F92919" w:rsidRDefault="00BE7906" w:rsidP="00F92919">
            <w:pPr>
              <w:spacing w:after="0" w:line="240" w:lineRule="auto"/>
              <w:rPr>
                <w:rFonts w:cs="Calibri"/>
              </w:rPr>
            </w:pPr>
            <w:r>
              <w:rPr>
                <w:rStyle w:val="Emphasis"/>
                <w:rFonts w:eastAsia="Times New Roman"/>
              </w:rPr>
              <w:t xml:space="preserve">Questions to support inquiry with students </w:t>
            </w:r>
            <w:r w:rsidRPr="00BE7906">
              <w:rPr>
                <w:rFonts w:cs="Calibri"/>
              </w:rPr>
              <w:t>(NOT MANDATED)</w:t>
            </w:r>
          </w:p>
        </w:tc>
      </w:tr>
      <w:tr w:rsidR="002E4A71" w:rsidRPr="00F92919" w:rsidTr="00F92919">
        <w:tc>
          <w:tcPr>
            <w:tcW w:w="6912" w:type="dxa"/>
            <w:gridSpan w:val="2"/>
          </w:tcPr>
          <w:p w:rsidR="002E4A71" w:rsidRPr="00F92919" w:rsidRDefault="002E4A71" w:rsidP="00F92919">
            <w:pPr>
              <w:spacing w:after="0" w:line="240" w:lineRule="auto"/>
              <w:jc w:val="both"/>
              <w:rPr>
                <w:rStyle w:val="CharAttribute6"/>
                <w:rFonts w:eastAsia="Calibri" w:hAnsi="Times New Roman"/>
                <w:lang w:eastAsia="en-CA"/>
              </w:rPr>
            </w:pPr>
            <w:r w:rsidRPr="00F92919">
              <w:rPr>
                <w:rStyle w:val="CharAttribute6"/>
                <w:rFonts w:eastAsia="Calibri"/>
                <w:sz w:val="20"/>
              </w:rPr>
              <w:t>Multi-cellular organisms have organ systems that enable them to survive and interact within their environment.</w:t>
            </w:r>
          </w:p>
          <w:p w:rsidR="002E4A71" w:rsidRPr="00F92919" w:rsidRDefault="002E4A71" w:rsidP="00F92919">
            <w:pPr>
              <w:spacing w:after="0" w:line="240" w:lineRule="auto"/>
              <w:ind w:left="360"/>
              <w:jc w:val="both"/>
              <w:rPr>
                <w:rFonts w:cs="Calibri"/>
                <w:sz w:val="20"/>
                <w:szCs w:val="20"/>
              </w:rPr>
            </w:pPr>
          </w:p>
        </w:tc>
        <w:tc>
          <w:tcPr>
            <w:tcW w:w="12024" w:type="dxa"/>
            <w:gridSpan w:val="3"/>
            <w:shd w:val="clear" w:color="auto" w:fill="EEECE1"/>
          </w:tcPr>
          <w:p w:rsidR="00834B5E" w:rsidRDefault="00834B5E" w:rsidP="002A3002">
            <w:pPr>
              <w:numPr>
                <w:ilvl w:val="1"/>
                <w:numId w:val="33"/>
              </w:numPr>
              <w:spacing w:before="100" w:beforeAutospacing="1" w:after="100" w:afterAutospacing="1" w:line="240" w:lineRule="auto"/>
              <w:rPr>
                <w:rFonts w:eastAsia="Times New Roman"/>
              </w:rPr>
            </w:pPr>
            <w:r>
              <w:rPr>
                <w:rFonts w:eastAsia="Times New Roman"/>
              </w:rPr>
              <w:t>How do organ systems interact with one another?</w:t>
            </w:r>
          </w:p>
          <w:p w:rsidR="002E4A71" w:rsidRPr="00834B5E" w:rsidRDefault="00834B5E" w:rsidP="002A3002">
            <w:pPr>
              <w:numPr>
                <w:ilvl w:val="1"/>
                <w:numId w:val="33"/>
              </w:numPr>
              <w:spacing w:before="100" w:beforeAutospacing="1" w:after="100" w:afterAutospacing="1" w:line="240" w:lineRule="auto"/>
              <w:rPr>
                <w:rFonts w:eastAsia="Times New Roman"/>
              </w:rPr>
            </w:pPr>
            <w:r w:rsidRPr="00834B5E">
              <w:rPr>
                <w:rFonts w:eastAsia="Times New Roman"/>
              </w:rPr>
              <w:t>How do organ systems interact with their environment to meet basic needs?</w:t>
            </w:r>
          </w:p>
        </w:tc>
      </w:tr>
      <w:tr w:rsidR="002E4A71" w:rsidRPr="00F92919" w:rsidTr="00F92919">
        <w:tc>
          <w:tcPr>
            <w:tcW w:w="6912" w:type="dxa"/>
            <w:gridSpan w:val="2"/>
          </w:tcPr>
          <w:p w:rsidR="002E4A71" w:rsidRPr="007E4E8C" w:rsidRDefault="002E4A71" w:rsidP="00D94112">
            <w:pPr>
              <w:pStyle w:val="ParaAttribute3"/>
              <w:rPr>
                <w:rFonts w:ascii="Calibri" w:hAnsi="Calibri"/>
              </w:rPr>
            </w:pPr>
            <w:r w:rsidRPr="007E4E8C">
              <w:rPr>
                <w:rStyle w:val="CharAttribute2"/>
                <w:rFonts w:eastAsia="Batang" w:hAnsi="Calibri"/>
                <w:sz w:val="20"/>
              </w:rPr>
              <w:t>Solutions are homogeneous mixtures.</w:t>
            </w:r>
          </w:p>
          <w:p w:rsidR="002E4A71" w:rsidRPr="00F92919" w:rsidRDefault="002E4A71" w:rsidP="00F92919">
            <w:pPr>
              <w:spacing w:after="0" w:line="240" w:lineRule="auto"/>
              <w:ind w:left="360"/>
              <w:jc w:val="both"/>
              <w:rPr>
                <w:rFonts w:cs="Calibri"/>
                <w:sz w:val="20"/>
                <w:szCs w:val="20"/>
              </w:rPr>
            </w:pPr>
          </w:p>
        </w:tc>
        <w:tc>
          <w:tcPr>
            <w:tcW w:w="12024" w:type="dxa"/>
            <w:gridSpan w:val="3"/>
            <w:shd w:val="clear" w:color="auto" w:fill="EEECE1"/>
          </w:tcPr>
          <w:p w:rsidR="00BF65DB" w:rsidRDefault="00BF65DB" w:rsidP="00C24A61">
            <w:pPr>
              <w:numPr>
                <w:ilvl w:val="1"/>
                <w:numId w:val="1"/>
              </w:numPr>
              <w:spacing w:before="100" w:beforeAutospacing="1" w:after="100" w:afterAutospacing="1" w:line="240" w:lineRule="auto"/>
              <w:rPr>
                <w:rFonts w:eastAsia="Times New Roman"/>
              </w:rPr>
            </w:pPr>
            <w:r>
              <w:rPr>
                <w:rFonts w:eastAsia="Times New Roman"/>
              </w:rPr>
              <w:t>What are homogeneous solutions?</w:t>
            </w:r>
          </w:p>
          <w:p w:rsidR="002E4A71" w:rsidRPr="00BF65DB" w:rsidRDefault="00BF65DB" w:rsidP="00C24A61">
            <w:pPr>
              <w:numPr>
                <w:ilvl w:val="1"/>
                <w:numId w:val="1"/>
              </w:numPr>
              <w:spacing w:before="100" w:beforeAutospacing="1" w:after="100" w:afterAutospacing="1" w:line="240" w:lineRule="auto"/>
              <w:rPr>
                <w:rFonts w:eastAsia="Times New Roman"/>
              </w:rPr>
            </w:pPr>
            <w:r w:rsidRPr="00BF65DB">
              <w:rPr>
                <w:rFonts w:eastAsia="Times New Roman"/>
              </w:rPr>
              <w:t>What are their uses?</w:t>
            </w:r>
          </w:p>
        </w:tc>
      </w:tr>
      <w:tr w:rsidR="002E4A71" w:rsidRPr="00F92919" w:rsidTr="00F92919">
        <w:tc>
          <w:tcPr>
            <w:tcW w:w="6912" w:type="dxa"/>
            <w:gridSpan w:val="2"/>
          </w:tcPr>
          <w:p w:rsidR="002E4A71" w:rsidRPr="00F92919" w:rsidRDefault="002E4A71" w:rsidP="00F92919">
            <w:pPr>
              <w:spacing w:after="0" w:line="240" w:lineRule="auto"/>
              <w:jc w:val="both"/>
              <w:rPr>
                <w:rStyle w:val="CharAttribute8"/>
                <w:rFonts w:eastAsia="Calibri" w:hAnsi="Times New Roman"/>
                <w:lang w:eastAsia="en-CA"/>
              </w:rPr>
            </w:pPr>
            <w:r w:rsidRPr="00F92919">
              <w:rPr>
                <w:rStyle w:val="CharAttribute8"/>
                <w:rFonts w:eastAsia="Calibri"/>
                <w:sz w:val="20"/>
              </w:rPr>
              <w:t>Machines are devices that transfer force and energy.</w:t>
            </w:r>
          </w:p>
          <w:p w:rsidR="002E4A71" w:rsidRPr="00F92919" w:rsidRDefault="002E4A71" w:rsidP="00F92919">
            <w:pPr>
              <w:spacing w:after="0" w:line="240" w:lineRule="auto"/>
              <w:ind w:left="360"/>
              <w:jc w:val="both"/>
              <w:rPr>
                <w:rStyle w:val="CharAttribute2"/>
                <w:rFonts w:eastAsia="Batang" w:cs="Calibri"/>
                <w:sz w:val="20"/>
                <w:szCs w:val="20"/>
              </w:rPr>
            </w:pPr>
          </w:p>
        </w:tc>
        <w:tc>
          <w:tcPr>
            <w:tcW w:w="12024" w:type="dxa"/>
            <w:gridSpan w:val="3"/>
            <w:shd w:val="clear" w:color="auto" w:fill="EEECE1"/>
          </w:tcPr>
          <w:p w:rsidR="00BF65DB" w:rsidRDefault="00BF65DB" w:rsidP="002A3002">
            <w:pPr>
              <w:numPr>
                <w:ilvl w:val="1"/>
                <w:numId w:val="34"/>
              </w:numPr>
              <w:spacing w:before="100" w:beforeAutospacing="1" w:after="100" w:afterAutospacing="1" w:line="240" w:lineRule="auto"/>
              <w:rPr>
                <w:rFonts w:eastAsia="Times New Roman"/>
              </w:rPr>
            </w:pPr>
            <w:r>
              <w:rPr>
                <w:rFonts w:eastAsia="Times New Roman"/>
              </w:rPr>
              <w:t>How do machines (natural and human-made) transfer force and energy?</w:t>
            </w:r>
          </w:p>
          <w:p w:rsidR="002E4A71" w:rsidRPr="00BF65DB" w:rsidRDefault="00BF65DB" w:rsidP="002A3002">
            <w:pPr>
              <w:numPr>
                <w:ilvl w:val="1"/>
                <w:numId w:val="34"/>
              </w:numPr>
              <w:spacing w:before="100" w:beforeAutospacing="1" w:after="100" w:afterAutospacing="1" w:line="240" w:lineRule="auto"/>
              <w:rPr>
                <w:rFonts w:eastAsia="Times New Roman"/>
              </w:rPr>
            </w:pPr>
            <w:r w:rsidRPr="00BF65DB">
              <w:rPr>
                <w:rFonts w:eastAsia="Times New Roman"/>
              </w:rPr>
              <w:t>What natural machines can you identify in your local environment?</w:t>
            </w:r>
          </w:p>
        </w:tc>
      </w:tr>
      <w:tr w:rsidR="002E4A71" w:rsidRPr="00F92919" w:rsidTr="00F92919">
        <w:tc>
          <w:tcPr>
            <w:tcW w:w="6912" w:type="dxa"/>
            <w:gridSpan w:val="2"/>
          </w:tcPr>
          <w:p w:rsidR="002E4A71" w:rsidRPr="00F92919" w:rsidRDefault="00452C0B" w:rsidP="00F92919">
            <w:pPr>
              <w:spacing w:after="0" w:line="240" w:lineRule="auto"/>
              <w:jc w:val="both"/>
              <w:rPr>
                <w:rFonts w:hAnsi="Times New Roman"/>
                <w:sz w:val="18"/>
                <w:lang w:eastAsia="en-CA"/>
              </w:rPr>
            </w:pPr>
            <w:r>
              <w:rPr>
                <w:sz w:val="20"/>
              </w:rPr>
              <w:t xml:space="preserve">Human use earth materials as natural resources. </w:t>
            </w:r>
          </w:p>
          <w:p w:rsidR="002E4A71" w:rsidRPr="00F92919" w:rsidRDefault="002E4A71" w:rsidP="007963D1">
            <w:pPr>
              <w:pStyle w:val="ParaAttribute3"/>
              <w:rPr>
                <w:rStyle w:val="CharAttribute2"/>
                <w:rFonts w:eastAsia="Batang" w:hAnsi="Calibri" w:cs="Calibri"/>
                <w:sz w:val="20"/>
              </w:rPr>
            </w:pPr>
          </w:p>
        </w:tc>
        <w:tc>
          <w:tcPr>
            <w:tcW w:w="12024" w:type="dxa"/>
            <w:gridSpan w:val="3"/>
            <w:shd w:val="clear" w:color="auto" w:fill="EEECE1"/>
          </w:tcPr>
          <w:p w:rsidR="00BF65DB" w:rsidRDefault="00BF65DB" w:rsidP="002A3002">
            <w:pPr>
              <w:numPr>
                <w:ilvl w:val="1"/>
                <w:numId w:val="35"/>
              </w:numPr>
              <w:spacing w:before="100" w:beforeAutospacing="1" w:after="100" w:afterAutospacing="1" w:line="240" w:lineRule="auto"/>
              <w:rPr>
                <w:rFonts w:eastAsia="Times New Roman"/>
              </w:rPr>
            </w:pPr>
            <w:r>
              <w:rPr>
                <w:rFonts w:eastAsia="Times New Roman"/>
              </w:rPr>
              <w:t>How do we interact with water, rocks, minerals, soils, and plants?</w:t>
            </w:r>
          </w:p>
          <w:p w:rsidR="002E4A71" w:rsidRPr="00BF65DB" w:rsidRDefault="00BF65DB" w:rsidP="002A3002">
            <w:pPr>
              <w:numPr>
                <w:ilvl w:val="1"/>
                <w:numId w:val="35"/>
              </w:numPr>
              <w:spacing w:before="100" w:beforeAutospacing="1" w:after="100" w:afterAutospacing="1" w:line="240" w:lineRule="auto"/>
              <w:rPr>
                <w:rFonts w:eastAsia="Times New Roman"/>
              </w:rPr>
            </w:pPr>
            <w:r w:rsidRPr="00BF65DB">
              <w:rPr>
                <w:rFonts w:eastAsia="Times New Roman"/>
              </w:rPr>
              <w:t>Why is Earth considered a closed material system?</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2E4A71"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 (NOT MANDATED)</w:t>
            </w:r>
          </w:p>
        </w:tc>
      </w:tr>
      <w:tr w:rsidR="002E4A71" w:rsidRPr="00F92919" w:rsidTr="00F92919">
        <w:tc>
          <w:tcPr>
            <w:tcW w:w="4734" w:type="dxa"/>
          </w:tcPr>
          <w:p w:rsidR="002E4A71" w:rsidRPr="00F92919" w:rsidRDefault="002E4A71" w:rsidP="00F92919">
            <w:pPr>
              <w:spacing w:after="120" w:line="240" w:lineRule="auto"/>
              <w:jc w:val="both"/>
              <w:rPr>
                <w:i/>
                <w:sz w:val="20"/>
              </w:rPr>
            </w:pPr>
            <w:r w:rsidRPr="00F92919">
              <w:rPr>
                <w:i/>
                <w:sz w:val="20"/>
              </w:rPr>
              <w:t>Students are expected to be able to do the following:</w:t>
            </w:r>
          </w:p>
          <w:p w:rsidR="002E4A71" w:rsidRPr="00F92919" w:rsidRDefault="002E4A71" w:rsidP="00F92919">
            <w:pPr>
              <w:spacing w:after="4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40" w:line="240" w:lineRule="auto"/>
              <w:rPr>
                <w:sz w:val="20"/>
              </w:rPr>
            </w:pPr>
            <w:r w:rsidRPr="00F92919">
              <w:rPr>
                <w:sz w:val="20"/>
              </w:rPr>
              <w:t>Demonstrate a sustained curiosity about a scientific topic or problem of personal interest</w:t>
            </w:r>
          </w:p>
          <w:p w:rsidR="002E4A71" w:rsidRPr="00F92919" w:rsidRDefault="002E4A71" w:rsidP="00C24A61">
            <w:pPr>
              <w:pStyle w:val="ListParagraph"/>
              <w:numPr>
                <w:ilvl w:val="0"/>
                <w:numId w:val="3"/>
              </w:numPr>
              <w:spacing w:after="40" w:line="240" w:lineRule="auto"/>
              <w:rPr>
                <w:sz w:val="20"/>
              </w:rPr>
            </w:pPr>
            <w:r w:rsidRPr="00F92919">
              <w:rPr>
                <w:sz w:val="20"/>
              </w:rPr>
              <w:t xml:space="preserve">Make observations in familiar or unfamiliar contexts </w:t>
            </w:r>
          </w:p>
          <w:p w:rsidR="002E4A71" w:rsidRPr="00F92919" w:rsidRDefault="002E4A71" w:rsidP="00C24A61">
            <w:pPr>
              <w:pStyle w:val="ListParagraph"/>
              <w:numPr>
                <w:ilvl w:val="0"/>
                <w:numId w:val="3"/>
              </w:numPr>
              <w:spacing w:after="40" w:line="240" w:lineRule="auto"/>
              <w:rPr>
                <w:sz w:val="20"/>
              </w:rPr>
            </w:pPr>
            <w:r w:rsidRPr="00F92919">
              <w:rPr>
                <w:sz w:val="20"/>
              </w:rPr>
              <w:t xml:space="preserve">Identify questions to answer or problems to solve through scientific inquiry </w:t>
            </w:r>
          </w:p>
          <w:p w:rsidR="002E4A71" w:rsidRPr="00F92919" w:rsidRDefault="002E4A71" w:rsidP="00C24A61">
            <w:pPr>
              <w:pStyle w:val="ListParagraph"/>
              <w:numPr>
                <w:ilvl w:val="0"/>
                <w:numId w:val="3"/>
              </w:numPr>
              <w:spacing w:after="40" w:line="240" w:lineRule="auto"/>
              <w:rPr>
                <w:sz w:val="20"/>
              </w:rPr>
            </w:pPr>
            <w:r w:rsidRPr="00F92919">
              <w:rPr>
                <w:sz w:val="20"/>
              </w:rPr>
              <w:t>Make predictions about what the findings of their inquiry will be</w:t>
            </w:r>
          </w:p>
          <w:p w:rsidR="00452C0B" w:rsidRDefault="002E4A71" w:rsidP="00F92919">
            <w:pPr>
              <w:spacing w:after="40" w:line="240" w:lineRule="auto"/>
              <w:rPr>
                <w:b/>
                <w:sz w:val="20"/>
              </w:rPr>
            </w:pPr>
            <w:r w:rsidRPr="00F92919">
              <w:rPr>
                <w:b/>
                <w:sz w:val="20"/>
              </w:rPr>
              <w:t>Planning and conducting</w:t>
            </w:r>
          </w:p>
          <w:p w:rsidR="00452C0B" w:rsidRPr="00452C0B" w:rsidRDefault="00452C0B" w:rsidP="002A3002">
            <w:pPr>
              <w:pStyle w:val="ListParagraph"/>
              <w:numPr>
                <w:ilvl w:val="0"/>
                <w:numId w:val="70"/>
              </w:numPr>
              <w:spacing w:after="40" w:line="240" w:lineRule="auto"/>
              <w:rPr>
                <w:sz w:val="20"/>
              </w:rPr>
            </w:pPr>
            <w:r w:rsidRPr="00452C0B">
              <w:rPr>
                <w:sz w:val="20"/>
              </w:rPr>
              <w:t>Explore and pose questions that lead to investigations</w:t>
            </w:r>
          </w:p>
          <w:p w:rsidR="002E4A71" w:rsidRPr="00F92919" w:rsidRDefault="002E4A71" w:rsidP="00C24A61">
            <w:pPr>
              <w:pStyle w:val="ListParagraph"/>
              <w:numPr>
                <w:ilvl w:val="0"/>
                <w:numId w:val="2"/>
              </w:numPr>
              <w:spacing w:after="40" w:line="240" w:lineRule="auto"/>
              <w:rPr>
                <w:sz w:val="20"/>
              </w:rPr>
            </w:pPr>
            <w:r w:rsidRPr="00F92919">
              <w:rPr>
                <w:sz w:val="20"/>
              </w:rPr>
              <w:t xml:space="preserve">With support, plan appropriate investigations to answer their questions or solve problems they have identified </w:t>
            </w:r>
          </w:p>
          <w:p w:rsidR="002E4A71" w:rsidRPr="00F92919" w:rsidRDefault="002E4A71" w:rsidP="00C24A61">
            <w:pPr>
              <w:pStyle w:val="ListParagraph"/>
              <w:numPr>
                <w:ilvl w:val="0"/>
                <w:numId w:val="2"/>
              </w:numPr>
              <w:spacing w:after="40" w:line="240" w:lineRule="auto"/>
              <w:rPr>
                <w:sz w:val="20"/>
              </w:rPr>
            </w:pPr>
            <w:r w:rsidRPr="00F92919">
              <w:rPr>
                <w:sz w:val="20"/>
              </w:rPr>
              <w:t>Decide which variable should be changed and measured for a fair test</w:t>
            </w:r>
          </w:p>
          <w:p w:rsidR="00397A15" w:rsidRDefault="002E4A71" w:rsidP="002A3002">
            <w:pPr>
              <w:pStyle w:val="ListParagraph"/>
              <w:numPr>
                <w:ilvl w:val="0"/>
                <w:numId w:val="74"/>
              </w:numPr>
              <w:spacing w:after="40" w:line="240" w:lineRule="auto"/>
              <w:rPr>
                <w:sz w:val="20"/>
              </w:rPr>
            </w:pPr>
            <w:r w:rsidRPr="00F92919">
              <w:rPr>
                <w:sz w:val="20"/>
              </w:rPr>
              <w:t xml:space="preserve">Choose appropriate data to collect to answer their question </w:t>
            </w:r>
          </w:p>
          <w:p w:rsidR="002E4A71" w:rsidRPr="00397A15" w:rsidRDefault="002E4A71" w:rsidP="002A3002">
            <w:pPr>
              <w:pStyle w:val="ListParagraph"/>
              <w:numPr>
                <w:ilvl w:val="0"/>
                <w:numId w:val="74"/>
              </w:numPr>
              <w:spacing w:after="40" w:line="240" w:lineRule="auto"/>
              <w:rPr>
                <w:sz w:val="20"/>
              </w:rPr>
            </w:pPr>
            <w:r w:rsidRPr="00397A15">
              <w:rPr>
                <w:sz w:val="20"/>
              </w:rPr>
              <w:t>Observe, measure, and record data, using</w:t>
            </w:r>
            <w:r w:rsidR="00397A15">
              <w:rPr>
                <w:sz w:val="20"/>
              </w:rPr>
              <w:t xml:space="preserve"> </w:t>
            </w:r>
            <w:r w:rsidRPr="00397A15">
              <w:rPr>
                <w:sz w:val="20"/>
              </w:rPr>
              <w:t xml:space="preserve">appropriate tools, including digital technologies </w:t>
            </w:r>
          </w:p>
          <w:p w:rsidR="002E4A71" w:rsidRPr="00F92919" w:rsidRDefault="002E4A71" w:rsidP="00C24A61">
            <w:pPr>
              <w:pStyle w:val="ListParagraph"/>
              <w:numPr>
                <w:ilvl w:val="0"/>
                <w:numId w:val="2"/>
              </w:numPr>
              <w:spacing w:after="40" w:line="240" w:lineRule="auto"/>
              <w:rPr>
                <w:sz w:val="20"/>
              </w:rPr>
            </w:pPr>
            <w:r w:rsidRPr="00F92919">
              <w:rPr>
                <w:sz w:val="20"/>
              </w:rPr>
              <w:lastRenderedPageBreak/>
              <w:t xml:space="preserve">Use equipment and materials safely, identifying potential risks </w:t>
            </w:r>
          </w:p>
          <w:p w:rsidR="002E4A71" w:rsidRDefault="002E4A71" w:rsidP="00F92919">
            <w:pPr>
              <w:spacing w:after="40" w:line="240" w:lineRule="auto"/>
              <w:rPr>
                <w:b/>
                <w:sz w:val="20"/>
              </w:rPr>
            </w:pPr>
            <w:r w:rsidRPr="00F92919">
              <w:rPr>
                <w:b/>
                <w:sz w:val="20"/>
              </w:rPr>
              <w:t>Processing and analyzing data and information</w:t>
            </w:r>
          </w:p>
          <w:p w:rsidR="00452C0B" w:rsidRPr="00452C0B" w:rsidRDefault="00452C0B" w:rsidP="002A3002">
            <w:pPr>
              <w:pStyle w:val="ListParagraph"/>
              <w:numPr>
                <w:ilvl w:val="0"/>
                <w:numId w:val="71"/>
              </w:numPr>
              <w:spacing w:after="40" w:line="240" w:lineRule="auto"/>
              <w:rPr>
                <w:sz w:val="20"/>
              </w:rPr>
            </w:pPr>
            <w:r w:rsidRPr="00452C0B">
              <w:rPr>
                <w:sz w:val="20"/>
              </w:rPr>
              <w:t>Experience and interpret the local environment</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Construct and use a variety of methods, including tables, graphs, and digital technologies as appropriate, to represent patterns or relationships in data </w:t>
            </w:r>
          </w:p>
          <w:p w:rsidR="002E4A71" w:rsidRPr="00F92919" w:rsidRDefault="002E4A71" w:rsidP="00C24A61">
            <w:pPr>
              <w:pStyle w:val="ListParagraph"/>
              <w:numPr>
                <w:ilvl w:val="0"/>
                <w:numId w:val="2"/>
              </w:numPr>
              <w:spacing w:after="40" w:line="240" w:lineRule="auto"/>
              <w:rPr>
                <w:sz w:val="20"/>
              </w:rPr>
            </w:pPr>
            <w:r w:rsidRPr="00F92919">
              <w:rPr>
                <w:sz w:val="20"/>
              </w:rPr>
              <w:t xml:space="preserve">Identify patterns and connections in data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Compare data with predictions and develop explanations for results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Demonstrate an openness to new ideas and a consideration of alternatives </w:t>
            </w:r>
          </w:p>
          <w:p w:rsidR="002E4A71" w:rsidRPr="00F92919" w:rsidRDefault="002E4A71" w:rsidP="00F92919">
            <w:pPr>
              <w:spacing w:after="40" w:line="240" w:lineRule="auto"/>
              <w:rPr>
                <w:b/>
                <w:sz w:val="20"/>
              </w:rPr>
            </w:pPr>
            <w:r w:rsidRPr="00F92919">
              <w:rPr>
                <w:b/>
                <w:sz w:val="20"/>
              </w:rPr>
              <w:t>Evaluating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Evaluate whether their investigations were fair tests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Identify possible sources of error </w:t>
            </w:r>
          </w:p>
          <w:p w:rsidR="002E4A71" w:rsidRPr="00F92919" w:rsidRDefault="002E4A71" w:rsidP="00C24A61">
            <w:pPr>
              <w:pStyle w:val="ListParagraph"/>
              <w:numPr>
                <w:ilvl w:val="0"/>
                <w:numId w:val="2"/>
              </w:numPr>
              <w:spacing w:after="40" w:line="240" w:lineRule="auto"/>
              <w:rPr>
                <w:sz w:val="20"/>
              </w:rPr>
            </w:pPr>
            <w:r w:rsidRPr="00F92919">
              <w:rPr>
                <w:sz w:val="20"/>
              </w:rPr>
              <w:t xml:space="preserve">Suggest improvements to their investigation methods </w:t>
            </w:r>
          </w:p>
          <w:p w:rsidR="002E4A71" w:rsidRPr="00F92919" w:rsidRDefault="002E4A71" w:rsidP="00C24A61">
            <w:pPr>
              <w:pStyle w:val="ListParagraph"/>
              <w:numPr>
                <w:ilvl w:val="0"/>
                <w:numId w:val="2"/>
              </w:numPr>
              <w:spacing w:after="40" w:line="240" w:lineRule="auto"/>
              <w:rPr>
                <w:sz w:val="20"/>
              </w:rPr>
            </w:pPr>
            <w:r w:rsidRPr="00F92919">
              <w:rPr>
                <w:sz w:val="20"/>
              </w:rPr>
              <w:t>Identify some of the assumptions and given information in secondary sources</w:t>
            </w:r>
          </w:p>
          <w:p w:rsidR="002E4A71" w:rsidRPr="00F92919" w:rsidRDefault="002E4A71" w:rsidP="00C24A61">
            <w:pPr>
              <w:pStyle w:val="ListParagraph"/>
              <w:numPr>
                <w:ilvl w:val="0"/>
                <w:numId w:val="2"/>
              </w:numPr>
              <w:spacing w:after="40" w:line="240" w:lineRule="auto"/>
              <w:rPr>
                <w:sz w:val="20"/>
              </w:rPr>
            </w:pPr>
            <w:r w:rsidRPr="00F92919">
              <w:rPr>
                <w:sz w:val="20"/>
              </w:rPr>
              <w:t>Demonstrate an understanding and appreciation of evidence</w:t>
            </w:r>
          </w:p>
          <w:p w:rsidR="002E4A71" w:rsidRDefault="002E4A71" w:rsidP="00C24A61">
            <w:pPr>
              <w:pStyle w:val="ListParagraph"/>
              <w:numPr>
                <w:ilvl w:val="0"/>
                <w:numId w:val="2"/>
              </w:numPr>
              <w:spacing w:after="40" w:line="240" w:lineRule="auto"/>
              <w:rPr>
                <w:sz w:val="20"/>
              </w:rPr>
            </w:pPr>
            <w:r w:rsidRPr="00F92919">
              <w:rPr>
                <w:sz w:val="20"/>
              </w:rPr>
              <w:t xml:space="preserve">Identify some of the social, ethical, and environmental implications of the findings from their own and others’ investigations </w:t>
            </w:r>
          </w:p>
          <w:p w:rsidR="00EA69EB" w:rsidRDefault="008B0AFE" w:rsidP="00EA69EB">
            <w:pPr>
              <w:spacing w:after="120" w:line="240" w:lineRule="auto"/>
              <w:rPr>
                <w:b/>
                <w:sz w:val="20"/>
              </w:rPr>
            </w:pPr>
            <w:r w:rsidRPr="008B0AFE">
              <w:rPr>
                <w:b/>
                <w:sz w:val="20"/>
              </w:rPr>
              <w:t>Applying and innovating</w:t>
            </w:r>
          </w:p>
          <w:p w:rsidR="00EA69EB" w:rsidRPr="00EA69EB" w:rsidRDefault="00EA69EB" w:rsidP="002A3002">
            <w:pPr>
              <w:pStyle w:val="ListParagraph"/>
              <w:numPr>
                <w:ilvl w:val="0"/>
                <w:numId w:val="75"/>
              </w:numPr>
              <w:spacing w:after="120" w:line="240" w:lineRule="auto"/>
              <w:rPr>
                <w:b/>
                <w:sz w:val="20"/>
              </w:rPr>
            </w:pPr>
            <w:r w:rsidRPr="00EA69EB">
              <w:rPr>
                <w:lang w:val="en-US"/>
              </w:rPr>
              <w:t>Contribute to care for self, others, and community through personal or collaborative approaches</w:t>
            </w:r>
          </w:p>
          <w:p w:rsidR="00EA69EB" w:rsidRPr="00EA69EB" w:rsidRDefault="00EA69EB" w:rsidP="002A3002">
            <w:pPr>
              <w:pStyle w:val="ListParagraph"/>
              <w:numPr>
                <w:ilvl w:val="0"/>
                <w:numId w:val="75"/>
              </w:numPr>
              <w:spacing w:after="120" w:line="240" w:lineRule="auto"/>
              <w:rPr>
                <w:b/>
                <w:sz w:val="20"/>
              </w:rPr>
            </w:pPr>
            <w:r w:rsidRPr="00EA69EB">
              <w:rPr>
                <w:sz w:val="20"/>
                <w:szCs w:val="20"/>
              </w:rPr>
              <w:t>Co-operatively design projects</w:t>
            </w:r>
          </w:p>
          <w:p w:rsidR="00EA69EB" w:rsidRPr="00EA69EB" w:rsidRDefault="00EA69EB" w:rsidP="002A3002">
            <w:pPr>
              <w:pStyle w:val="ListParagraph"/>
              <w:numPr>
                <w:ilvl w:val="0"/>
                <w:numId w:val="75"/>
              </w:numPr>
              <w:spacing w:line="240" w:lineRule="auto"/>
              <w:rPr>
                <w:sz w:val="20"/>
                <w:szCs w:val="20"/>
              </w:rPr>
            </w:pPr>
            <w:r w:rsidRPr="00EA69EB">
              <w:rPr>
                <w:sz w:val="20"/>
                <w:szCs w:val="20"/>
              </w:rPr>
              <w:t>Transfer and apply learning to new situations</w:t>
            </w:r>
          </w:p>
          <w:p w:rsidR="00EA69EB" w:rsidRPr="00EA69EB" w:rsidRDefault="00EA69EB" w:rsidP="002A3002">
            <w:pPr>
              <w:pStyle w:val="ListParagraph"/>
              <w:numPr>
                <w:ilvl w:val="0"/>
                <w:numId w:val="75"/>
              </w:numPr>
              <w:spacing w:line="240" w:lineRule="auto"/>
              <w:rPr>
                <w:sz w:val="20"/>
                <w:szCs w:val="20"/>
              </w:rPr>
            </w:pPr>
            <w:r w:rsidRPr="00EA69EB">
              <w:rPr>
                <w:sz w:val="20"/>
                <w:szCs w:val="20"/>
              </w:rPr>
              <w:t>Generate and introduce new or refined ideas when problem solving</w:t>
            </w:r>
          </w:p>
          <w:p w:rsidR="00397A15" w:rsidRPr="00EA69EB" w:rsidRDefault="00397A15" w:rsidP="00397A15">
            <w:pPr>
              <w:spacing w:line="240" w:lineRule="auto"/>
              <w:rPr>
                <w:sz w:val="20"/>
                <w:szCs w:val="20"/>
                <w:lang w:val="en-US"/>
              </w:rPr>
            </w:pPr>
          </w:p>
          <w:p w:rsidR="002E4A71" w:rsidRPr="00397A15" w:rsidRDefault="002E4A71" w:rsidP="00397A15">
            <w:pPr>
              <w:spacing w:line="240" w:lineRule="auto"/>
              <w:rPr>
                <w:sz w:val="20"/>
                <w:szCs w:val="20"/>
              </w:rPr>
            </w:pPr>
            <w:r w:rsidRPr="00397A15">
              <w:rPr>
                <w:b/>
                <w:sz w:val="20"/>
              </w:rPr>
              <w:t>Communicating</w:t>
            </w:r>
          </w:p>
          <w:p w:rsidR="002E4A71" w:rsidRPr="00452C0B" w:rsidRDefault="002E4A71" w:rsidP="00C24A61">
            <w:pPr>
              <w:pStyle w:val="ListParagraph"/>
              <w:numPr>
                <w:ilvl w:val="0"/>
                <w:numId w:val="1"/>
              </w:numPr>
              <w:spacing w:after="0" w:line="240" w:lineRule="auto"/>
              <w:rPr>
                <w:rFonts w:cs="Calibri"/>
              </w:rPr>
            </w:pPr>
            <w:r w:rsidRPr="00F92919">
              <w:rPr>
                <w:sz w:val="20"/>
              </w:rPr>
              <w:t>Communicate ideas, explanations, and processes in a variety of ways</w:t>
            </w:r>
          </w:p>
          <w:p w:rsidR="00452C0B" w:rsidRPr="00F92919" w:rsidRDefault="00452C0B" w:rsidP="00C24A61">
            <w:pPr>
              <w:pStyle w:val="ListParagraph"/>
              <w:numPr>
                <w:ilvl w:val="0"/>
                <w:numId w:val="1"/>
              </w:numPr>
              <w:spacing w:after="0" w:line="240" w:lineRule="auto"/>
              <w:rPr>
                <w:rFonts w:cs="Calibri"/>
              </w:rPr>
            </w:pPr>
            <w:r>
              <w:rPr>
                <w:sz w:val="20"/>
              </w:rPr>
              <w:lastRenderedPageBreak/>
              <w:t>Express and reflect on personal, shared or others' experiences of place.</w:t>
            </w:r>
          </w:p>
        </w:tc>
        <w:tc>
          <w:tcPr>
            <w:tcW w:w="4734" w:type="dxa"/>
            <w:gridSpan w:val="2"/>
            <w:shd w:val="clear" w:color="auto" w:fill="EEECE1"/>
          </w:tcPr>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sz w:val="20"/>
                <w:szCs w:val="20"/>
              </w:rPr>
            </w:pPr>
          </w:p>
          <w:p w:rsidR="002E4A71" w:rsidRDefault="002E4A71"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714BE3" w:rsidRDefault="00714BE3"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452C0B" w:rsidRDefault="00452C0B" w:rsidP="00F92919">
            <w:pPr>
              <w:spacing w:after="0" w:line="240" w:lineRule="auto"/>
              <w:rPr>
                <w:rFonts w:cs="Calibri"/>
                <w:sz w:val="20"/>
                <w:szCs w:val="20"/>
              </w:rPr>
            </w:pPr>
          </w:p>
          <w:p w:rsidR="00714BE3" w:rsidRDefault="00714BE3" w:rsidP="002A3002">
            <w:pPr>
              <w:numPr>
                <w:ilvl w:val="0"/>
                <w:numId w:val="72"/>
              </w:numPr>
              <w:spacing w:after="0" w:line="240" w:lineRule="auto"/>
              <w:rPr>
                <w:rFonts w:eastAsia="Times New Roman"/>
                <w:color w:val="3B3B3B"/>
                <w:sz w:val="20"/>
                <w:szCs w:val="20"/>
                <w:lang w:val="en-US"/>
              </w:rPr>
            </w:pPr>
            <w:r>
              <w:rPr>
                <w:rFonts w:eastAsia="Times New Roman"/>
                <w:b/>
                <w:bCs/>
                <w:color w:val="3B3B3B"/>
                <w:sz w:val="20"/>
                <w:szCs w:val="20"/>
              </w:rPr>
              <w:t>S</w:t>
            </w:r>
            <w:r w:rsidR="00452C0B" w:rsidRPr="00452C0B">
              <w:rPr>
                <w:rFonts w:eastAsia="Times New Roman"/>
                <w:color w:val="3B3B3B"/>
                <w:sz w:val="20"/>
                <w:szCs w:val="20"/>
                <w:lang w:val="en-US"/>
              </w:rPr>
              <w:t>econdary sources of evidence could include anthropological accounts of First Peoples of BC, news media, archives, journals, etc.</w:t>
            </w:r>
          </w:p>
          <w:p w:rsidR="00452C0B" w:rsidRPr="00714BE3" w:rsidRDefault="00452C0B" w:rsidP="002A3002">
            <w:pPr>
              <w:numPr>
                <w:ilvl w:val="0"/>
                <w:numId w:val="72"/>
              </w:numPr>
              <w:spacing w:after="0" w:line="240" w:lineRule="auto"/>
              <w:rPr>
                <w:rFonts w:eastAsia="Times New Roman"/>
                <w:color w:val="3B3B3B"/>
                <w:sz w:val="20"/>
                <w:szCs w:val="20"/>
                <w:lang w:val="en-US"/>
              </w:rPr>
            </w:pPr>
            <w:r w:rsidRPr="00714BE3">
              <w:rPr>
                <w:sz w:val="20"/>
                <w:szCs w:val="20"/>
              </w:rPr>
              <w:lastRenderedPageBreak/>
              <w:t>Place is any environment, locality, or context with which people interact to learn, create memory, reflect on history, connect with culture, and establish identity.</w:t>
            </w:r>
          </w:p>
          <w:p w:rsidR="00714BE3" w:rsidRPr="00714BE3" w:rsidRDefault="00714BE3" w:rsidP="00714BE3">
            <w:pPr>
              <w:spacing w:after="0" w:line="240" w:lineRule="auto"/>
              <w:ind w:left="360"/>
              <w:rPr>
                <w:rFonts w:eastAsia="Times New Roman"/>
                <w:color w:val="3B3B3B"/>
                <w:sz w:val="20"/>
                <w:szCs w:val="20"/>
                <w:lang w:val="en-US"/>
              </w:rPr>
            </w:pPr>
          </w:p>
          <w:p w:rsidR="00452C0B" w:rsidRPr="00452C0B" w:rsidRDefault="00452C0B" w:rsidP="00452C0B">
            <w:pPr>
              <w:spacing w:line="240" w:lineRule="auto"/>
              <w:rPr>
                <w:sz w:val="20"/>
                <w:szCs w:val="20"/>
              </w:rPr>
            </w:pPr>
            <w:r w:rsidRPr="00452C0B">
              <w:rPr>
                <w:sz w:val="20"/>
                <w:szCs w:val="20"/>
              </w:rPr>
              <w:t>Key questions about place:</w:t>
            </w:r>
          </w:p>
          <w:p w:rsidR="00452C0B" w:rsidRPr="00714BE3" w:rsidRDefault="00452C0B" w:rsidP="002A3002">
            <w:pPr>
              <w:pStyle w:val="ListParagraph"/>
              <w:numPr>
                <w:ilvl w:val="0"/>
                <w:numId w:val="73"/>
              </w:numPr>
              <w:spacing w:line="240" w:lineRule="auto"/>
              <w:rPr>
                <w:sz w:val="20"/>
                <w:szCs w:val="20"/>
              </w:rPr>
            </w:pPr>
            <w:r w:rsidRPr="00714BE3">
              <w:rPr>
                <w:sz w:val="20"/>
                <w:szCs w:val="20"/>
              </w:rPr>
              <w:t>How does place influence your ability to plan and conduct an inquiry?</w:t>
            </w:r>
          </w:p>
          <w:p w:rsidR="00452C0B" w:rsidRPr="00714BE3" w:rsidRDefault="00452C0B" w:rsidP="002A3002">
            <w:pPr>
              <w:pStyle w:val="ListParagraph"/>
              <w:numPr>
                <w:ilvl w:val="0"/>
                <w:numId w:val="73"/>
              </w:numPr>
              <w:spacing w:line="240" w:lineRule="auto"/>
              <w:rPr>
                <w:sz w:val="20"/>
                <w:szCs w:val="20"/>
              </w:rPr>
            </w:pPr>
            <w:r w:rsidRPr="00714BE3">
              <w:rPr>
                <w:sz w:val="20"/>
                <w:szCs w:val="20"/>
              </w:rPr>
              <w:t>How does your understanding of place affect the ways in which you collect evidence and evaluate it?</w:t>
            </w:r>
          </w:p>
          <w:p w:rsidR="00452C0B" w:rsidRPr="00714BE3" w:rsidRDefault="00452C0B" w:rsidP="002A3002">
            <w:pPr>
              <w:pStyle w:val="ListParagraph"/>
              <w:numPr>
                <w:ilvl w:val="0"/>
                <w:numId w:val="73"/>
              </w:numPr>
              <w:spacing w:line="240" w:lineRule="auto"/>
              <w:rPr>
                <w:sz w:val="20"/>
                <w:szCs w:val="20"/>
              </w:rPr>
            </w:pPr>
            <w:r w:rsidRPr="00714BE3">
              <w:rPr>
                <w:sz w:val="20"/>
                <w:szCs w:val="20"/>
              </w:rPr>
              <w:t>How do the place-based experiences and stories of others affect the ways in which you communicate your findings and other information?</w:t>
            </w:r>
          </w:p>
          <w:p w:rsidR="00452C0B" w:rsidRPr="00714BE3" w:rsidRDefault="00452C0B" w:rsidP="002A3002">
            <w:pPr>
              <w:pStyle w:val="ListParagraph"/>
              <w:numPr>
                <w:ilvl w:val="0"/>
                <w:numId w:val="73"/>
              </w:numPr>
              <w:spacing w:line="240" w:lineRule="auto"/>
              <w:rPr>
                <w:sz w:val="20"/>
                <w:szCs w:val="20"/>
              </w:rPr>
            </w:pPr>
            <w:r w:rsidRPr="00714BE3">
              <w:rPr>
                <w:sz w:val="20"/>
                <w:szCs w:val="20"/>
              </w:rPr>
              <w:t>What does ways of knowing mean?</w:t>
            </w:r>
          </w:p>
          <w:p w:rsidR="00452C0B" w:rsidRPr="00714BE3" w:rsidRDefault="00452C0B" w:rsidP="002A3002">
            <w:pPr>
              <w:pStyle w:val="ListParagraph"/>
              <w:numPr>
                <w:ilvl w:val="0"/>
                <w:numId w:val="73"/>
              </w:numPr>
              <w:spacing w:line="240" w:lineRule="auto"/>
              <w:rPr>
                <w:sz w:val="20"/>
                <w:szCs w:val="20"/>
              </w:rPr>
            </w:pPr>
            <w:r w:rsidRPr="00714BE3">
              <w:rPr>
                <w:sz w:val="20"/>
                <w:szCs w:val="20"/>
              </w:rPr>
              <w:t>What are the connections between ways of knowing and place?</w:t>
            </w:r>
          </w:p>
          <w:p w:rsidR="00452C0B" w:rsidRPr="00452C0B" w:rsidRDefault="00452C0B" w:rsidP="00452C0B">
            <w:pPr>
              <w:spacing w:line="240" w:lineRule="auto"/>
              <w:rPr>
                <w:sz w:val="20"/>
                <w:szCs w:val="20"/>
              </w:rPr>
            </w:pPr>
            <w:r>
              <w:rPr>
                <w:sz w:val="20"/>
                <w:szCs w:val="20"/>
              </w:rPr>
              <w:t>W</w:t>
            </w:r>
            <w:r w:rsidRPr="00452C0B">
              <w:rPr>
                <w:sz w:val="20"/>
                <w:szCs w:val="20"/>
              </w:rPr>
              <w:t>ays of knowing: Ways of knowing refers to the various beliefs about the nature of knowledge that people have; they can include, but are not limited to, Aboriginal, gender-related, subject/discipline specific, cultural, embodied and intuitive beliefs about knowledge.</w:t>
            </w:r>
          </w:p>
          <w:p w:rsidR="00452C0B" w:rsidRPr="00452C0B" w:rsidRDefault="00452C0B" w:rsidP="00452C0B"/>
        </w:tc>
        <w:tc>
          <w:tcPr>
            <w:tcW w:w="4734" w:type="dxa"/>
          </w:tcPr>
          <w:p w:rsidR="002E4A71" w:rsidRPr="00F92919" w:rsidRDefault="002E4A71" w:rsidP="00F92919">
            <w:pPr>
              <w:spacing w:after="120" w:line="240" w:lineRule="auto"/>
              <w:ind w:right="-15"/>
              <w:textAlignment w:val="baseline"/>
              <w:rPr>
                <w:i/>
                <w:sz w:val="20"/>
              </w:rPr>
            </w:pPr>
            <w:r w:rsidRPr="00F92919">
              <w:rPr>
                <w:i/>
                <w:sz w:val="20"/>
              </w:rPr>
              <w:lastRenderedPageBreak/>
              <w:t>Students are expected to know the following:</w:t>
            </w:r>
          </w:p>
          <w:p w:rsidR="002E4A71" w:rsidRPr="00F92919" w:rsidRDefault="002E4A71" w:rsidP="00C24A61">
            <w:pPr>
              <w:numPr>
                <w:ilvl w:val="0"/>
                <w:numId w:val="4"/>
              </w:numPr>
              <w:spacing w:after="0" w:line="240" w:lineRule="auto"/>
              <w:ind w:left="174" w:hanging="142"/>
              <w:textAlignment w:val="baseline"/>
              <w:rPr>
                <w:sz w:val="20"/>
              </w:rPr>
            </w:pPr>
            <w:r w:rsidRPr="00F92919">
              <w:rPr>
                <w:sz w:val="20"/>
              </w:rPr>
              <w:t>basic structures and functions of body systems</w:t>
            </w:r>
          </w:p>
          <w:p w:rsidR="002E4A71" w:rsidRPr="00F92919" w:rsidRDefault="002E4A71" w:rsidP="00C24A61">
            <w:pPr>
              <w:numPr>
                <w:ilvl w:val="0"/>
                <w:numId w:val="10"/>
              </w:numPr>
              <w:spacing w:after="0" w:line="240" w:lineRule="auto"/>
              <w:ind w:left="459" w:hanging="284"/>
              <w:textAlignment w:val="baseline"/>
              <w:rPr>
                <w:b/>
                <w:sz w:val="20"/>
              </w:rPr>
            </w:pPr>
            <w:r w:rsidRPr="00F92919">
              <w:rPr>
                <w:b/>
                <w:sz w:val="20"/>
              </w:rPr>
              <w:t>digestive</w:t>
            </w:r>
          </w:p>
          <w:p w:rsidR="002E4A71" w:rsidRPr="00F92919" w:rsidRDefault="002E4A71" w:rsidP="00C24A61">
            <w:pPr>
              <w:numPr>
                <w:ilvl w:val="0"/>
                <w:numId w:val="10"/>
              </w:numPr>
              <w:spacing w:after="0" w:line="240" w:lineRule="auto"/>
              <w:ind w:left="459" w:hanging="284"/>
              <w:textAlignment w:val="baseline"/>
              <w:rPr>
                <w:b/>
                <w:sz w:val="20"/>
              </w:rPr>
            </w:pPr>
            <w:r w:rsidRPr="00F92919">
              <w:rPr>
                <w:b/>
                <w:sz w:val="20"/>
              </w:rPr>
              <w:t>excretory</w:t>
            </w:r>
          </w:p>
          <w:p w:rsidR="002E4A71" w:rsidRPr="00F92919" w:rsidRDefault="002E4A71" w:rsidP="00C24A61">
            <w:pPr>
              <w:numPr>
                <w:ilvl w:val="0"/>
                <w:numId w:val="10"/>
              </w:numPr>
              <w:spacing w:after="0" w:line="240" w:lineRule="auto"/>
              <w:ind w:left="459" w:hanging="284"/>
              <w:textAlignment w:val="baseline"/>
              <w:rPr>
                <w:b/>
                <w:sz w:val="20"/>
              </w:rPr>
            </w:pPr>
            <w:r w:rsidRPr="00F92919">
              <w:rPr>
                <w:b/>
                <w:sz w:val="20"/>
              </w:rPr>
              <w:t>respiratory</w:t>
            </w:r>
          </w:p>
          <w:p w:rsidR="002E4A71" w:rsidRDefault="002E4A71" w:rsidP="00C24A61">
            <w:pPr>
              <w:numPr>
                <w:ilvl w:val="0"/>
                <w:numId w:val="10"/>
              </w:numPr>
              <w:spacing w:after="0" w:line="240" w:lineRule="auto"/>
              <w:ind w:left="459" w:hanging="284"/>
              <w:textAlignment w:val="baseline"/>
              <w:rPr>
                <w:b/>
                <w:sz w:val="20"/>
              </w:rPr>
            </w:pPr>
            <w:r w:rsidRPr="00F92919">
              <w:rPr>
                <w:b/>
                <w:sz w:val="20"/>
              </w:rPr>
              <w:t>circulatory</w:t>
            </w:r>
          </w:p>
          <w:p w:rsidR="00714BE3" w:rsidRPr="00F92919" w:rsidRDefault="00714BE3" w:rsidP="00714BE3">
            <w:pPr>
              <w:spacing w:after="0" w:line="240" w:lineRule="auto"/>
              <w:ind w:left="459"/>
              <w:textAlignment w:val="baseline"/>
              <w:rPr>
                <w:b/>
                <w:sz w:val="20"/>
              </w:rPr>
            </w:pPr>
          </w:p>
          <w:p w:rsidR="002E4A71" w:rsidRPr="00714BE3" w:rsidRDefault="002E4A71" w:rsidP="00C24A61">
            <w:pPr>
              <w:pStyle w:val="ListParagraph"/>
              <w:numPr>
                <w:ilvl w:val="0"/>
                <w:numId w:val="4"/>
              </w:numPr>
              <w:spacing w:after="0" w:line="240" w:lineRule="auto"/>
              <w:ind w:left="174" w:hanging="142"/>
              <w:rPr>
                <w:sz w:val="20"/>
                <w:lang w:eastAsia="en-CA"/>
              </w:rPr>
            </w:pPr>
            <w:r w:rsidRPr="007E4E8C">
              <w:rPr>
                <w:b/>
                <w:sz w:val="20"/>
                <w:lang w:eastAsia="en-CA"/>
              </w:rPr>
              <w:t>solutions</w:t>
            </w:r>
            <w:r w:rsidR="00F326AB">
              <w:rPr>
                <w:sz w:val="20"/>
                <w:lang w:eastAsia="en-CA"/>
              </w:rPr>
              <w:t xml:space="preserve"> </w:t>
            </w:r>
            <w:r w:rsidR="00F326AB" w:rsidRPr="007E4E8C">
              <w:rPr>
                <w:b/>
                <w:sz w:val="20"/>
                <w:lang w:eastAsia="en-CA"/>
              </w:rPr>
              <w:t>and</w:t>
            </w:r>
            <w:r w:rsidR="00F326AB">
              <w:rPr>
                <w:sz w:val="20"/>
                <w:lang w:eastAsia="en-CA"/>
              </w:rPr>
              <w:t xml:space="preserve"> </w:t>
            </w:r>
            <w:r w:rsidR="00F326AB" w:rsidRPr="007E4E8C">
              <w:rPr>
                <w:b/>
                <w:sz w:val="20"/>
                <w:lang w:eastAsia="en-CA"/>
              </w:rPr>
              <w:t>solubility</w:t>
            </w: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Default="00714BE3" w:rsidP="00714BE3">
            <w:pPr>
              <w:spacing w:after="0" w:line="240" w:lineRule="auto"/>
              <w:rPr>
                <w:sz w:val="20"/>
                <w:lang w:eastAsia="en-CA"/>
              </w:rPr>
            </w:pPr>
          </w:p>
          <w:p w:rsidR="00714BE3" w:rsidRPr="00714BE3" w:rsidRDefault="00714BE3" w:rsidP="00714BE3">
            <w:pPr>
              <w:spacing w:after="0" w:line="240" w:lineRule="auto"/>
              <w:rPr>
                <w:sz w:val="20"/>
                <w:lang w:eastAsia="en-CA"/>
              </w:rPr>
            </w:pPr>
          </w:p>
          <w:p w:rsidR="002E4A71" w:rsidRPr="000805E3" w:rsidRDefault="00037167" w:rsidP="00C24A61">
            <w:pPr>
              <w:pStyle w:val="ListParagraph"/>
              <w:numPr>
                <w:ilvl w:val="0"/>
                <w:numId w:val="4"/>
              </w:numPr>
              <w:spacing w:after="0" w:line="240" w:lineRule="auto"/>
              <w:ind w:left="174" w:right="300" w:hanging="142"/>
              <w:rPr>
                <w:sz w:val="20"/>
              </w:rPr>
            </w:pPr>
            <w:r>
              <w:rPr>
                <w:rFonts w:cs="Trebuchet MS"/>
                <w:sz w:val="20"/>
              </w:rPr>
              <w:t xml:space="preserve">the properties of </w:t>
            </w:r>
            <w:r w:rsidRPr="000805E3">
              <w:rPr>
                <w:rFonts w:cs="Trebuchet MS"/>
                <w:b/>
                <w:sz w:val="20"/>
              </w:rPr>
              <w:t>simple</w:t>
            </w:r>
            <w:r w:rsidR="002E4A71" w:rsidRPr="000805E3">
              <w:rPr>
                <w:rFonts w:cs="Trebuchet MS"/>
                <w:b/>
                <w:sz w:val="20"/>
              </w:rPr>
              <w:t xml:space="preserve"> machines</w:t>
            </w:r>
            <w:r>
              <w:rPr>
                <w:rFonts w:cs="Trebuchet MS"/>
                <w:sz w:val="20"/>
              </w:rPr>
              <w:t xml:space="preserve"> determine their </w:t>
            </w:r>
            <w:r w:rsidRPr="000805E3">
              <w:rPr>
                <w:rFonts w:cs="Trebuchet MS"/>
                <w:b/>
                <w:sz w:val="20"/>
              </w:rPr>
              <w:t>force effects</w:t>
            </w:r>
          </w:p>
          <w:p w:rsidR="00037167" w:rsidRPr="00714BE3" w:rsidRDefault="00037167" w:rsidP="00C24A61">
            <w:pPr>
              <w:pStyle w:val="ListParagraph"/>
              <w:numPr>
                <w:ilvl w:val="0"/>
                <w:numId w:val="4"/>
              </w:numPr>
              <w:spacing w:after="0" w:line="240" w:lineRule="auto"/>
              <w:ind w:left="174" w:right="300" w:hanging="142"/>
              <w:rPr>
                <w:sz w:val="20"/>
              </w:rPr>
            </w:pPr>
            <w:r>
              <w:rPr>
                <w:rFonts w:cs="Trebuchet MS"/>
                <w:sz w:val="20"/>
              </w:rPr>
              <w:t xml:space="preserve">machines can be </w:t>
            </w:r>
            <w:r w:rsidRPr="000805E3">
              <w:rPr>
                <w:rFonts w:cs="Trebuchet MS"/>
                <w:b/>
                <w:sz w:val="20"/>
              </w:rPr>
              <w:t>constructed</w:t>
            </w:r>
            <w:r>
              <w:rPr>
                <w:rFonts w:cs="Trebuchet MS"/>
                <w:sz w:val="20"/>
              </w:rPr>
              <w:t xml:space="preserve"> as well as found in </w:t>
            </w:r>
            <w:r w:rsidRPr="000805E3">
              <w:rPr>
                <w:rFonts w:cs="Trebuchet MS"/>
                <w:b/>
                <w:sz w:val="20"/>
              </w:rPr>
              <w:t>nature</w:t>
            </w: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Pr="00714BE3" w:rsidRDefault="00714BE3" w:rsidP="00714BE3">
            <w:pPr>
              <w:spacing w:after="0" w:line="240" w:lineRule="auto"/>
              <w:ind w:right="300"/>
              <w:rPr>
                <w:sz w:val="20"/>
              </w:rPr>
            </w:pPr>
          </w:p>
          <w:p w:rsidR="00037167" w:rsidRPr="00714BE3" w:rsidRDefault="00037167" w:rsidP="00C24A61">
            <w:pPr>
              <w:pStyle w:val="ListParagraph"/>
              <w:numPr>
                <w:ilvl w:val="0"/>
                <w:numId w:val="4"/>
              </w:numPr>
              <w:spacing w:after="0" w:line="240" w:lineRule="auto"/>
              <w:ind w:left="174" w:right="300" w:hanging="142"/>
              <w:rPr>
                <w:sz w:val="20"/>
              </w:rPr>
            </w:pPr>
            <w:r>
              <w:rPr>
                <w:rFonts w:cs="Trebuchet MS"/>
                <w:b/>
                <w:sz w:val="20"/>
              </w:rPr>
              <w:t xml:space="preserve">power </w:t>
            </w:r>
            <w:r>
              <w:rPr>
                <w:rFonts w:cs="Trebuchet MS"/>
                <w:sz w:val="20"/>
              </w:rPr>
              <w:t>is the rate at which energy is transformed</w:t>
            </w:r>
          </w:p>
          <w:p w:rsidR="00714BE3" w:rsidRDefault="00714BE3" w:rsidP="00714BE3">
            <w:pPr>
              <w:spacing w:after="0" w:line="240" w:lineRule="auto"/>
              <w:ind w:right="300"/>
              <w:rPr>
                <w:sz w:val="20"/>
              </w:rPr>
            </w:pPr>
          </w:p>
          <w:p w:rsidR="00714BE3" w:rsidRDefault="00714BE3" w:rsidP="00714BE3">
            <w:pPr>
              <w:spacing w:after="0" w:line="240" w:lineRule="auto"/>
              <w:ind w:right="300"/>
              <w:rPr>
                <w:sz w:val="20"/>
              </w:rPr>
            </w:pPr>
          </w:p>
          <w:p w:rsidR="00714BE3" w:rsidRPr="00714BE3" w:rsidRDefault="00714BE3" w:rsidP="00714BE3">
            <w:pPr>
              <w:spacing w:after="0" w:line="240" w:lineRule="auto"/>
              <w:ind w:right="300"/>
              <w:rPr>
                <w:sz w:val="20"/>
              </w:rPr>
            </w:pPr>
          </w:p>
          <w:p w:rsidR="002E4A71" w:rsidRPr="00714BE3" w:rsidRDefault="002E4A71" w:rsidP="00C24A61">
            <w:pPr>
              <w:pStyle w:val="ListParagraph"/>
              <w:numPr>
                <w:ilvl w:val="0"/>
                <w:numId w:val="4"/>
              </w:numPr>
              <w:spacing w:after="0" w:line="240" w:lineRule="auto"/>
              <w:ind w:left="177" w:hanging="177"/>
              <w:rPr>
                <w:rFonts w:eastAsia="Batang" w:cs="Calibri"/>
                <w:i/>
                <w:sz w:val="20"/>
              </w:rPr>
            </w:pPr>
            <w:r w:rsidRPr="00F92919">
              <w:rPr>
                <w:rFonts w:cs="Calibri"/>
                <w:b/>
                <w:sz w:val="20"/>
              </w:rPr>
              <w:t>types of earth materials</w:t>
            </w:r>
            <w:r w:rsidRPr="00F92919">
              <w:rPr>
                <w:rFonts w:cs="Calibri"/>
                <w:sz w:val="20"/>
              </w:rPr>
              <w:t xml:space="preserve"> in the local area </w:t>
            </w:r>
          </w:p>
          <w:p w:rsidR="00714BE3" w:rsidRDefault="00714BE3" w:rsidP="00714BE3">
            <w:pPr>
              <w:spacing w:after="0" w:line="240" w:lineRule="auto"/>
              <w:rPr>
                <w:rFonts w:eastAsia="Batang" w:cs="Calibri"/>
                <w:i/>
                <w:sz w:val="20"/>
              </w:rPr>
            </w:pPr>
          </w:p>
          <w:p w:rsidR="00714BE3" w:rsidRDefault="00714BE3" w:rsidP="00714BE3">
            <w:pPr>
              <w:spacing w:after="0" w:line="240" w:lineRule="auto"/>
              <w:rPr>
                <w:rFonts w:eastAsia="Batang" w:cs="Calibri"/>
                <w:i/>
                <w:sz w:val="20"/>
              </w:rPr>
            </w:pPr>
          </w:p>
          <w:p w:rsidR="00714BE3" w:rsidRPr="00714BE3" w:rsidRDefault="00714BE3" w:rsidP="00714BE3">
            <w:pPr>
              <w:spacing w:after="0" w:line="240" w:lineRule="auto"/>
              <w:rPr>
                <w:rFonts w:eastAsia="Batang" w:cs="Calibri"/>
                <w:i/>
                <w:sz w:val="20"/>
              </w:rPr>
            </w:pPr>
          </w:p>
          <w:p w:rsidR="002E4A71" w:rsidRPr="00714BE3" w:rsidRDefault="002E4A71" w:rsidP="00C24A61">
            <w:pPr>
              <w:pStyle w:val="NormalWeb"/>
              <w:numPr>
                <w:ilvl w:val="0"/>
                <w:numId w:val="4"/>
              </w:numPr>
              <w:spacing w:before="0" w:beforeAutospacing="0" w:after="0" w:afterAutospacing="0"/>
              <w:ind w:left="177" w:hanging="177"/>
              <w:rPr>
                <w:rStyle w:val="CharAttribute5"/>
                <w:rFonts w:ascii="Calibri" w:eastAsia="Calibri" w:hAnsi="Calibri" w:cs="Calibri"/>
                <w:b/>
                <w:i/>
                <w:sz w:val="20"/>
              </w:rPr>
            </w:pPr>
            <w:r w:rsidRPr="00F92919">
              <w:rPr>
                <w:rStyle w:val="CharAttribute5"/>
                <w:rFonts w:ascii="Calibri" w:eastAsia="Batang" w:hAnsi="Calibri" w:cs="Calibri"/>
                <w:b/>
                <w:sz w:val="20"/>
              </w:rPr>
              <w:t>the rock cycl</w:t>
            </w:r>
            <w:r w:rsidRPr="00F92919">
              <w:rPr>
                <w:rStyle w:val="CharAttribute5"/>
                <w:rFonts w:ascii="Calibri" w:eastAsia="Batang" w:hAnsi="Calibri" w:cs="Calibri"/>
                <w:b/>
                <w:i/>
                <w:sz w:val="20"/>
              </w:rPr>
              <w:t>e</w:t>
            </w:r>
            <w:r w:rsidR="00397A15">
              <w:rPr>
                <w:rStyle w:val="CharAttribute5"/>
                <w:rFonts w:ascii="Calibri" w:eastAsia="Batang" w:hAnsi="Calibri" w:cs="Calibri"/>
                <w:b/>
                <w:i/>
                <w:sz w:val="20"/>
              </w:rPr>
              <w:br/>
            </w:r>
          </w:p>
          <w:p w:rsidR="00714BE3" w:rsidRPr="00F92919" w:rsidRDefault="00714BE3" w:rsidP="00714BE3">
            <w:pPr>
              <w:pStyle w:val="NormalWeb"/>
              <w:spacing w:before="0" w:beforeAutospacing="0" w:after="0" w:afterAutospacing="0"/>
              <w:ind w:left="177"/>
              <w:rPr>
                <w:rStyle w:val="CharAttribute5"/>
                <w:rFonts w:ascii="Calibri" w:eastAsia="Calibri" w:hAnsi="Calibri" w:cs="Calibri"/>
                <w:b/>
                <w:i/>
                <w:sz w:val="20"/>
              </w:rPr>
            </w:pPr>
          </w:p>
          <w:p w:rsidR="00F326AB" w:rsidRPr="00714BE3" w:rsidRDefault="00F326AB" w:rsidP="00C24A61">
            <w:pPr>
              <w:pStyle w:val="NormalWeb"/>
              <w:numPr>
                <w:ilvl w:val="0"/>
                <w:numId w:val="4"/>
              </w:numPr>
              <w:spacing w:before="0" w:beforeAutospacing="0" w:after="0" w:afterAutospacing="0"/>
              <w:ind w:left="174" w:hanging="142"/>
              <w:rPr>
                <w:rFonts w:ascii="Calibri" w:hAnsi="Calibri"/>
                <w:sz w:val="20"/>
              </w:rPr>
            </w:pPr>
            <w:r w:rsidRPr="0014702C">
              <w:rPr>
                <w:rFonts w:ascii="Calibri" w:hAnsi="Calibri"/>
                <w:b/>
                <w:bCs/>
                <w:sz w:val="20"/>
              </w:rPr>
              <w:t>Aboriginal concept of</w:t>
            </w:r>
            <w:r>
              <w:rPr>
                <w:rFonts w:ascii="Calibri" w:hAnsi="Calibri"/>
                <w:b/>
                <w:bCs/>
                <w:sz w:val="20"/>
              </w:rPr>
              <w:t xml:space="preserve"> </w:t>
            </w:r>
            <w:r w:rsidR="00714BE3">
              <w:rPr>
                <w:rFonts w:ascii="Calibri" w:hAnsi="Calibri"/>
                <w:b/>
                <w:bCs/>
                <w:sz w:val="20"/>
              </w:rPr>
              <w:t>interconnectedness</w:t>
            </w:r>
          </w:p>
          <w:p w:rsidR="00714BE3" w:rsidRDefault="00714BE3" w:rsidP="00714BE3">
            <w:pPr>
              <w:pStyle w:val="ListParagraph"/>
              <w:rPr>
                <w:sz w:val="20"/>
              </w:rPr>
            </w:pPr>
          </w:p>
          <w:p w:rsidR="00714BE3" w:rsidRPr="00152C2D" w:rsidRDefault="00714BE3" w:rsidP="00714BE3">
            <w:pPr>
              <w:pStyle w:val="NormalWeb"/>
              <w:spacing w:before="0" w:beforeAutospacing="0" w:after="0" w:afterAutospacing="0"/>
              <w:ind w:left="174"/>
              <w:rPr>
                <w:rFonts w:ascii="Calibri" w:hAnsi="Calibri"/>
                <w:sz w:val="20"/>
              </w:rPr>
            </w:pPr>
          </w:p>
          <w:p w:rsidR="00AB712A" w:rsidRPr="000805E3" w:rsidRDefault="00AB712A" w:rsidP="00C24A61">
            <w:pPr>
              <w:pStyle w:val="NormalWeb"/>
              <w:numPr>
                <w:ilvl w:val="0"/>
                <w:numId w:val="4"/>
              </w:numPr>
              <w:spacing w:before="0" w:beforeAutospacing="0" w:after="0" w:afterAutospacing="0"/>
              <w:ind w:left="177" w:hanging="177"/>
              <w:rPr>
                <w:rStyle w:val="CharAttribute5"/>
                <w:rFonts w:ascii="Calibri" w:eastAsia="Calibri" w:hAnsi="Calibri" w:cs="Calibri"/>
                <w:b/>
                <w:i/>
                <w:sz w:val="20"/>
              </w:rPr>
            </w:pPr>
            <w:r>
              <w:rPr>
                <w:rStyle w:val="CharAttribute5"/>
                <w:rFonts w:ascii="Calibri" w:eastAsia="Batang" w:hAnsi="Calibri" w:cs="Calibri"/>
                <w:sz w:val="20"/>
              </w:rPr>
              <w:t xml:space="preserve">the nature of </w:t>
            </w:r>
            <w:r w:rsidRPr="000805E3">
              <w:rPr>
                <w:rStyle w:val="CharAttribute5"/>
                <w:rFonts w:ascii="Calibri" w:eastAsia="Batang" w:hAnsi="Calibri" w:cs="Calibri"/>
                <w:b/>
                <w:sz w:val="20"/>
              </w:rPr>
              <w:t>sustainable practices</w:t>
            </w:r>
            <w:r>
              <w:rPr>
                <w:rStyle w:val="CharAttribute5"/>
                <w:rFonts w:ascii="Calibri" w:eastAsia="Batang" w:hAnsi="Calibri" w:cs="Calibri"/>
                <w:sz w:val="20"/>
              </w:rPr>
              <w:t xml:space="preserve"> </w:t>
            </w:r>
            <w:r w:rsidR="004040AB">
              <w:rPr>
                <w:rStyle w:val="CharAttribute5"/>
                <w:rFonts w:ascii="Calibri" w:eastAsia="Batang" w:hAnsi="Calibri" w:cs="Calibri"/>
                <w:sz w:val="20"/>
              </w:rPr>
              <w:t>around</w:t>
            </w:r>
            <w:r w:rsidRPr="00AB712A">
              <w:rPr>
                <w:rStyle w:val="CharAttribute5"/>
                <w:rFonts w:ascii="Calibri" w:eastAsia="Batang" w:hAnsi="Calibri" w:cs="Calibri"/>
                <w:sz w:val="20"/>
              </w:rPr>
              <w:t xml:space="preserve"> </w:t>
            </w:r>
            <w:r w:rsidRPr="000805E3">
              <w:rPr>
                <w:rStyle w:val="CharAttribute5"/>
                <w:rFonts w:ascii="Calibri" w:eastAsia="Batang" w:hAnsi="Calibri" w:cs="Calibri"/>
                <w:b/>
                <w:sz w:val="20"/>
              </w:rPr>
              <w:t>BC’s living and non-living resources</w:t>
            </w:r>
          </w:p>
          <w:p w:rsidR="002E4A71" w:rsidRPr="00F92919" w:rsidRDefault="002E4A71" w:rsidP="00F326AB">
            <w:pPr>
              <w:pStyle w:val="NormalWeb"/>
              <w:spacing w:before="0" w:beforeAutospacing="0" w:after="0" w:afterAutospacing="0"/>
              <w:ind w:left="174"/>
              <w:rPr>
                <w:rFonts w:cs="Calibri"/>
              </w:rPr>
            </w:pPr>
          </w:p>
        </w:tc>
        <w:tc>
          <w:tcPr>
            <w:tcW w:w="4734" w:type="dxa"/>
            <w:shd w:val="clear" w:color="auto" w:fill="EEECE1"/>
          </w:tcPr>
          <w:p w:rsidR="002E4A71" w:rsidRPr="00F92919" w:rsidRDefault="002E4A71" w:rsidP="00F92919">
            <w:pPr>
              <w:spacing w:after="0" w:line="240" w:lineRule="auto"/>
              <w:rPr>
                <w:rFonts w:cs="Calibri"/>
              </w:rPr>
            </w:pPr>
          </w:p>
          <w:p w:rsidR="002E4A71" w:rsidRPr="00F92919" w:rsidRDefault="002E4A71" w:rsidP="00C24A61">
            <w:pPr>
              <w:pStyle w:val="ListParagraph"/>
              <w:numPr>
                <w:ilvl w:val="0"/>
                <w:numId w:val="4"/>
              </w:numPr>
              <w:spacing w:after="0" w:line="240" w:lineRule="auto"/>
              <w:rPr>
                <w:rFonts w:cs="Calibri"/>
                <w:sz w:val="20"/>
                <w:szCs w:val="20"/>
              </w:rPr>
            </w:pPr>
            <w:r w:rsidRPr="00F92919">
              <w:rPr>
                <w:rFonts w:cs="Calibri"/>
                <w:sz w:val="20"/>
                <w:szCs w:val="20"/>
              </w:rPr>
              <w:t>Digestive: mouth, stomach, intestines, etc.</w:t>
            </w:r>
          </w:p>
          <w:p w:rsidR="002E4A71" w:rsidRPr="00F92919" w:rsidRDefault="002E4A71" w:rsidP="00C24A61">
            <w:pPr>
              <w:pStyle w:val="ListParagraph"/>
              <w:numPr>
                <w:ilvl w:val="0"/>
                <w:numId w:val="4"/>
              </w:numPr>
              <w:spacing w:after="0" w:line="240" w:lineRule="auto"/>
              <w:rPr>
                <w:rFonts w:cs="Calibri"/>
                <w:sz w:val="20"/>
                <w:szCs w:val="20"/>
              </w:rPr>
            </w:pPr>
            <w:r w:rsidRPr="00F92919">
              <w:rPr>
                <w:rFonts w:cs="Calibri"/>
                <w:sz w:val="20"/>
                <w:szCs w:val="20"/>
              </w:rPr>
              <w:t>Excretory: urinary</w:t>
            </w:r>
          </w:p>
          <w:p w:rsidR="002E4A71" w:rsidRPr="00F92919" w:rsidRDefault="002E4A71" w:rsidP="00C24A61">
            <w:pPr>
              <w:pStyle w:val="ListParagraph"/>
              <w:numPr>
                <w:ilvl w:val="0"/>
                <w:numId w:val="4"/>
              </w:numPr>
              <w:spacing w:after="0" w:line="240" w:lineRule="auto"/>
              <w:rPr>
                <w:rFonts w:cs="Calibri"/>
                <w:sz w:val="20"/>
                <w:szCs w:val="20"/>
              </w:rPr>
            </w:pPr>
            <w:r w:rsidRPr="00F92919">
              <w:rPr>
                <w:rFonts w:cs="Calibri"/>
                <w:sz w:val="20"/>
                <w:szCs w:val="20"/>
              </w:rPr>
              <w:t>Respiratory: lungs</w:t>
            </w:r>
          </w:p>
          <w:p w:rsidR="002E4A71" w:rsidRPr="00714BE3" w:rsidRDefault="002E4A71" w:rsidP="00C24A61">
            <w:pPr>
              <w:pStyle w:val="ListParagraph"/>
              <w:numPr>
                <w:ilvl w:val="0"/>
                <w:numId w:val="4"/>
              </w:numPr>
              <w:spacing w:after="0" w:line="240" w:lineRule="auto"/>
              <w:rPr>
                <w:rFonts w:cs="Calibri"/>
              </w:rPr>
            </w:pPr>
            <w:r w:rsidRPr="00F92919">
              <w:rPr>
                <w:rFonts w:cs="Calibri"/>
                <w:sz w:val="20"/>
                <w:szCs w:val="20"/>
              </w:rPr>
              <w:t>Circulatory: heart, blood, blood vessels</w:t>
            </w:r>
          </w:p>
          <w:p w:rsidR="00714BE3" w:rsidRDefault="00714BE3" w:rsidP="00714BE3">
            <w:pPr>
              <w:spacing w:after="0" w:line="240" w:lineRule="auto"/>
              <w:rPr>
                <w:rFonts w:cs="Calibri"/>
              </w:rPr>
            </w:pPr>
          </w:p>
          <w:p w:rsidR="00714BE3" w:rsidRPr="00714BE3" w:rsidRDefault="00714BE3" w:rsidP="00714BE3">
            <w:pPr>
              <w:spacing w:after="0" w:line="240" w:lineRule="auto"/>
              <w:rPr>
                <w:rFonts w:cs="Calibri"/>
              </w:rPr>
            </w:pPr>
          </w:p>
          <w:p w:rsidR="007E4E8C" w:rsidRPr="007E4E8C" w:rsidRDefault="007E4E8C" w:rsidP="00C24A61">
            <w:pPr>
              <w:pStyle w:val="ListParagraph"/>
              <w:numPr>
                <w:ilvl w:val="0"/>
                <w:numId w:val="4"/>
              </w:numPr>
              <w:spacing w:after="0" w:line="240" w:lineRule="auto"/>
              <w:rPr>
                <w:rFonts w:cs="Calibri"/>
              </w:rPr>
            </w:pPr>
            <w:r>
              <w:rPr>
                <w:rFonts w:cs="Calibri"/>
                <w:sz w:val="20"/>
                <w:szCs w:val="20"/>
              </w:rPr>
              <w:t xml:space="preserve">Solutions and solubility: </w:t>
            </w:r>
          </w:p>
          <w:p w:rsidR="002E4A71" w:rsidRPr="007E4E8C" w:rsidRDefault="007E4E8C" w:rsidP="00C24A61">
            <w:pPr>
              <w:pStyle w:val="ListParagraph"/>
              <w:numPr>
                <w:ilvl w:val="1"/>
                <w:numId w:val="4"/>
              </w:numPr>
              <w:spacing w:after="0" w:line="240" w:lineRule="auto"/>
              <w:rPr>
                <w:rFonts w:cs="Calibri"/>
              </w:rPr>
            </w:pPr>
            <w:r w:rsidRPr="00F92919">
              <w:rPr>
                <w:rFonts w:cs="Calibri"/>
                <w:sz w:val="20"/>
                <w:szCs w:val="20"/>
              </w:rPr>
              <w:t>Homogeneous: uniform solution (e.g. apple juice, coffee)</w:t>
            </w:r>
            <w:r>
              <w:rPr>
                <w:rFonts w:cs="Calibri"/>
                <w:sz w:val="20"/>
                <w:szCs w:val="20"/>
              </w:rPr>
              <w:t xml:space="preserve">; </w:t>
            </w:r>
            <w:r w:rsidR="002E4A71" w:rsidRPr="00F92919">
              <w:rPr>
                <w:rFonts w:cs="Calibri"/>
                <w:sz w:val="20"/>
                <w:szCs w:val="20"/>
              </w:rPr>
              <w:t>Separation of solutions: distillation, evaporation, crystallization</w:t>
            </w:r>
          </w:p>
          <w:p w:rsidR="00F326AB" w:rsidRPr="007E4E8C" w:rsidRDefault="00F326AB" w:rsidP="00C24A61">
            <w:pPr>
              <w:pStyle w:val="ListParagraph"/>
              <w:numPr>
                <w:ilvl w:val="1"/>
                <w:numId w:val="4"/>
              </w:numPr>
              <w:spacing w:after="0" w:line="240" w:lineRule="auto"/>
              <w:rPr>
                <w:rFonts w:cs="Calibri"/>
              </w:rPr>
            </w:pPr>
            <w:r w:rsidRPr="007E4E8C">
              <w:rPr>
                <w:rFonts w:cstheme="minorHAnsi"/>
                <w:sz w:val="20"/>
                <w:szCs w:val="20"/>
              </w:rPr>
              <w:t xml:space="preserve">Solubility of solids, liquids, and gases: salt (solid), honey (liquid), Carbon dioxide (gas in water makes pop) </w:t>
            </w:r>
          </w:p>
          <w:p w:rsidR="007E4E8C" w:rsidRPr="007E4E8C" w:rsidRDefault="007E4E8C" w:rsidP="00C24A61">
            <w:pPr>
              <w:pStyle w:val="ListParagraph"/>
              <w:numPr>
                <w:ilvl w:val="1"/>
                <w:numId w:val="4"/>
              </w:numPr>
              <w:spacing w:after="0" w:line="240" w:lineRule="auto"/>
              <w:rPr>
                <w:rFonts w:cs="Calibri"/>
              </w:rPr>
            </w:pPr>
            <w:r w:rsidRPr="007E4E8C">
              <w:rPr>
                <w:rFonts w:cs="Calibri"/>
                <w:sz w:val="20"/>
                <w:szCs w:val="20"/>
              </w:rPr>
              <w:t>Properties: concentration, pH</w:t>
            </w:r>
          </w:p>
          <w:p w:rsidR="00F326AB" w:rsidRPr="00714BE3" w:rsidRDefault="00F326AB" w:rsidP="00C24A61">
            <w:pPr>
              <w:pStyle w:val="ListParagraph"/>
              <w:numPr>
                <w:ilvl w:val="1"/>
                <w:numId w:val="4"/>
              </w:numPr>
              <w:spacing w:after="0" w:line="240" w:lineRule="auto"/>
              <w:rPr>
                <w:rFonts w:cs="Calibri"/>
              </w:rPr>
            </w:pPr>
            <w:r w:rsidRPr="007E4E8C">
              <w:rPr>
                <w:sz w:val="20"/>
                <w:lang w:eastAsia="en-CA"/>
              </w:rPr>
              <w:t>Dissolving</w:t>
            </w:r>
            <w:r w:rsidR="00714BE3">
              <w:rPr>
                <w:sz w:val="20"/>
                <w:lang w:eastAsia="en-CA"/>
              </w:rPr>
              <w:t>: process of forming a solution</w:t>
            </w:r>
          </w:p>
          <w:p w:rsidR="00714BE3" w:rsidRPr="00714BE3" w:rsidRDefault="00714BE3" w:rsidP="00714BE3">
            <w:pPr>
              <w:pStyle w:val="ListParagraph"/>
              <w:numPr>
                <w:ilvl w:val="0"/>
                <w:numId w:val="4"/>
              </w:numPr>
              <w:spacing w:after="0" w:line="240" w:lineRule="auto"/>
              <w:rPr>
                <w:rFonts w:cs="Calibri"/>
              </w:rPr>
            </w:pPr>
            <w:r w:rsidRPr="00F92919">
              <w:rPr>
                <w:rFonts w:cs="Calibri"/>
                <w:sz w:val="20"/>
                <w:szCs w:val="20"/>
              </w:rPr>
              <w:t>Simple machines: levers, wedge, inclined plane, wheel and axle, pulley, and screw</w:t>
            </w:r>
          </w:p>
          <w:p w:rsidR="00037167" w:rsidRPr="00714BE3" w:rsidRDefault="00037167" w:rsidP="00714BE3">
            <w:pPr>
              <w:pStyle w:val="ListParagraph"/>
              <w:numPr>
                <w:ilvl w:val="0"/>
                <w:numId w:val="4"/>
              </w:numPr>
              <w:spacing w:after="0" w:line="240" w:lineRule="auto"/>
              <w:rPr>
                <w:rFonts w:cs="Calibri"/>
              </w:rPr>
            </w:pPr>
            <w:r w:rsidRPr="00714BE3">
              <w:rPr>
                <w:rFonts w:cs="Calibri"/>
                <w:sz w:val="20"/>
                <w:szCs w:val="20"/>
              </w:rPr>
              <w:t>Force effects: Force effects include changing direction and multiplying force.</w:t>
            </w:r>
          </w:p>
          <w:p w:rsidR="002E4A71" w:rsidRPr="00714BE3" w:rsidRDefault="002E4A71" w:rsidP="00C24A61">
            <w:pPr>
              <w:pStyle w:val="ListParagraph"/>
              <w:numPr>
                <w:ilvl w:val="0"/>
                <w:numId w:val="4"/>
              </w:numPr>
              <w:spacing w:after="0" w:line="240" w:lineRule="auto"/>
              <w:rPr>
                <w:rFonts w:cs="Calibri"/>
              </w:rPr>
            </w:pPr>
            <w:r w:rsidRPr="00F92919">
              <w:rPr>
                <w:rFonts w:cs="Calibri"/>
                <w:sz w:val="20"/>
                <w:szCs w:val="20"/>
              </w:rPr>
              <w:t>Co</w:t>
            </w:r>
            <w:r w:rsidR="00037167">
              <w:rPr>
                <w:rFonts w:cs="Calibri"/>
                <w:sz w:val="20"/>
                <w:szCs w:val="20"/>
              </w:rPr>
              <w:t>nstructed: c</w:t>
            </w:r>
            <w:r w:rsidRPr="00F92919">
              <w:rPr>
                <w:rFonts w:cs="Calibri"/>
                <w:sz w:val="20"/>
                <w:szCs w:val="20"/>
              </w:rPr>
              <w:t>ombinations of simple machines</w:t>
            </w:r>
            <w:r w:rsidR="00037167">
              <w:rPr>
                <w:rFonts w:cs="Calibri"/>
                <w:sz w:val="20"/>
                <w:szCs w:val="20"/>
              </w:rPr>
              <w:t xml:space="preserve"> form complex machines</w:t>
            </w:r>
          </w:p>
          <w:p w:rsidR="00714BE3" w:rsidRPr="00714BE3" w:rsidRDefault="00714BE3" w:rsidP="00C24A61">
            <w:pPr>
              <w:pStyle w:val="ListParagraph"/>
              <w:numPr>
                <w:ilvl w:val="0"/>
                <w:numId w:val="4"/>
              </w:numPr>
              <w:spacing w:after="0" w:line="240" w:lineRule="auto"/>
              <w:rPr>
                <w:rFonts w:cs="Calibri"/>
              </w:rPr>
            </w:pPr>
            <w:r>
              <w:rPr>
                <w:rFonts w:cs="Calibri"/>
                <w:sz w:val="20"/>
                <w:szCs w:val="20"/>
              </w:rPr>
              <w:t>The lever is the basis of nearly every aspect of the musculoskeletal system</w:t>
            </w:r>
          </w:p>
          <w:p w:rsidR="00714BE3" w:rsidRPr="00F92919" w:rsidRDefault="00714BE3" w:rsidP="00714BE3">
            <w:pPr>
              <w:pStyle w:val="ListParagraph"/>
              <w:spacing w:after="0" w:line="240" w:lineRule="auto"/>
              <w:rPr>
                <w:rFonts w:cs="Calibri"/>
              </w:rPr>
            </w:pPr>
          </w:p>
          <w:p w:rsidR="002E4A71" w:rsidRPr="00F92919" w:rsidRDefault="002E4A71" w:rsidP="00C24A61">
            <w:pPr>
              <w:pStyle w:val="ListParagraph"/>
              <w:numPr>
                <w:ilvl w:val="0"/>
                <w:numId w:val="4"/>
              </w:numPr>
              <w:spacing w:after="0" w:line="240" w:lineRule="auto"/>
              <w:rPr>
                <w:rFonts w:cs="Calibri"/>
              </w:rPr>
            </w:pPr>
            <w:r w:rsidRPr="00F92919">
              <w:rPr>
                <w:rFonts w:cs="Calibri"/>
                <w:sz w:val="20"/>
                <w:szCs w:val="20"/>
              </w:rPr>
              <w:t>Power</w:t>
            </w:r>
            <w:r w:rsidR="00037167">
              <w:rPr>
                <w:rFonts w:cs="Calibri"/>
                <w:sz w:val="20"/>
                <w:szCs w:val="20"/>
              </w:rPr>
              <w:t xml:space="preserve"> i</w:t>
            </w:r>
            <w:r w:rsidRPr="00F92919">
              <w:rPr>
                <w:rFonts w:cs="Calibri"/>
                <w:sz w:val="20"/>
                <w:szCs w:val="20"/>
              </w:rPr>
              <w:t xml:space="preserve">s the rate at which energy is transformed: </w:t>
            </w:r>
            <w:r w:rsidR="000142FB">
              <w:rPr>
                <w:rFonts w:cs="Calibri"/>
                <w:sz w:val="20"/>
                <w:szCs w:val="20"/>
              </w:rPr>
              <w:t xml:space="preserve">e.g. </w:t>
            </w:r>
            <w:r w:rsidRPr="00F92919">
              <w:rPr>
                <w:rFonts w:cs="Calibri"/>
                <w:sz w:val="20"/>
                <w:szCs w:val="20"/>
              </w:rPr>
              <w:t xml:space="preserve">students racing up a hill, </w:t>
            </w:r>
            <w:r w:rsidR="00037167">
              <w:rPr>
                <w:rFonts w:cs="Calibri"/>
                <w:sz w:val="20"/>
                <w:szCs w:val="20"/>
              </w:rPr>
              <w:t xml:space="preserve">machine power ratings, motors, </w:t>
            </w:r>
            <w:r w:rsidRPr="00F92919">
              <w:rPr>
                <w:rFonts w:cs="Calibri"/>
                <w:sz w:val="20"/>
                <w:szCs w:val="20"/>
              </w:rPr>
              <w:t>etc.</w:t>
            </w:r>
          </w:p>
          <w:p w:rsidR="002E4A71" w:rsidRPr="00F92919" w:rsidRDefault="002E4A71" w:rsidP="00C24A61">
            <w:pPr>
              <w:pStyle w:val="ListParagraph"/>
              <w:numPr>
                <w:ilvl w:val="0"/>
                <w:numId w:val="4"/>
              </w:numPr>
              <w:spacing w:after="0" w:line="240" w:lineRule="auto"/>
              <w:rPr>
                <w:rFonts w:cs="Calibri"/>
              </w:rPr>
            </w:pPr>
            <w:r w:rsidRPr="00F92919">
              <w:rPr>
                <w:rFonts w:cs="Calibri"/>
                <w:sz w:val="20"/>
                <w:szCs w:val="20"/>
              </w:rPr>
              <w:t xml:space="preserve">Types of earth materials: </w:t>
            </w:r>
            <w:r w:rsidRPr="00F92919">
              <w:rPr>
                <w:sz w:val="20"/>
                <w:szCs w:val="20"/>
              </w:rPr>
              <w:t>recognize and describe different types of earth materials (mineral, rock, clay, boulder, gravel, sand ,soil)</w:t>
            </w:r>
          </w:p>
          <w:p w:rsidR="002E4A71" w:rsidRPr="00714BE3" w:rsidRDefault="002E4A71" w:rsidP="00C24A61">
            <w:pPr>
              <w:pStyle w:val="ListParagraph"/>
              <w:numPr>
                <w:ilvl w:val="0"/>
                <w:numId w:val="4"/>
              </w:numPr>
              <w:spacing w:after="0" w:line="240" w:lineRule="auto"/>
              <w:rPr>
                <w:rFonts w:cs="Calibri"/>
              </w:rPr>
            </w:pPr>
            <w:r w:rsidRPr="00F92919">
              <w:rPr>
                <w:sz w:val="20"/>
                <w:szCs w:val="20"/>
              </w:rPr>
              <w:t>The rock cycle: understanding the rock cycle including mineral formation</w:t>
            </w:r>
          </w:p>
          <w:p w:rsidR="00714BE3" w:rsidRPr="00714BE3" w:rsidRDefault="00714BE3" w:rsidP="00714BE3">
            <w:pPr>
              <w:spacing w:after="0" w:line="240" w:lineRule="auto"/>
              <w:rPr>
                <w:rFonts w:cs="Calibri"/>
              </w:rPr>
            </w:pPr>
          </w:p>
          <w:p w:rsidR="00B63E02" w:rsidRPr="00F92919" w:rsidRDefault="00B63E02" w:rsidP="00C24A61">
            <w:pPr>
              <w:pStyle w:val="ListParagraph"/>
              <w:numPr>
                <w:ilvl w:val="0"/>
                <w:numId w:val="4"/>
              </w:numPr>
              <w:spacing w:after="0" w:line="240" w:lineRule="auto"/>
              <w:rPr>
                <w:rFonts w:cs="Calibri"/>
              </w:rPr>
            </w:pPr>
            <w:r w:rsidRPr="00F92919">
              <w:rPr>
                <w:sz w:val="20"/>
                <w:szCs w:val="20"/>
              </w:rPr>
              <w:t>Aboriginal concept of interconnectedness: everything is one/connected</w:t>
            </w:r>
            <w:r w:rsidR="00397A15">
              <w:rPr>
                <w:sz w:val="20"/>
                <w:szCs w:val="20"/>
              </w:rPr>
              <w:br/>
            </w:r>
            <w:r w:rsidR="00397A15">
              <w:rPr>
                <w:sz w:val="20"/>
                <w:szCs w:val="20"/>
              </w:rPr>
              <w:br/>
            </w:r>
          </w:p>
          <w:p w:rsidR="002E4A71" w:rsidRPr="00B63E02" w:rsidRDefault="002E4A71" w:rsidP="00C24A61">
            <w:pPr>
              <w:pStyle w:val="ListParagraph"/>
              <w:numPr>
                <w:ilvl w:val="0"/>
                <w:numId w:val="4"/>
              </w:numPr>
              <w:spacing w:after="0" w:line="240" w:lineRule="auto"/>
              <w:rPr>
                <w:rFonts w:cs="Calibri"/>
              </w:rPr>
            </w:pPr>
            <w:r w:rsidRPr="00B63E02">
              <w:rPr>
                <w:sz w:val="20"/>
                <w:szCs w:val="20"/>
              </w:rPr>
              <w:t xml:space="preserve">BC’s living and non-living resources: </w:t>
            </w:r>
            <w:r w:rsidR="00AB712A" w:rsidRPr="00B63E02">
              <w:rPr>
                <w:sz w:val="20"/>
                <w:szCs w:val="20"/>
              </w:rPr>
              <w:t>Living resources include forests, fish, agriculture, etc.  Non-living resources include water, minerals, fossil fuels, etc.</w:t>
            </w:r>
          </w:p>
          <w:p w:rsidR="00AB712A" w:rsidRPr="00D8124C" w:rsidRDefault="002E4A71" w:rsidP="00C24A61">
            <w:pPr>
              <w:pStyle w:val="ListParagraph"/>
              <w:numPr>
                <w:ilvl w:val="0"/>
                <w:numId w:val="4"/>
              </w:numPr>
              <w:spacing w:after="0" w:line="240" w:lineRule="auto"/>
              <w:rPr>
                <w:rFonts w:cs="Calibri"/>
              </w:rPr>
            </w:pPr>
            <w:r w:rsidRPr="00F92919">
              <w:rPr>
                <w:sz w:val="20"/>
                <w:szCs w:val="20"/>
              </w:rPr>
              <w:t>Nature of sustainability:</w:t>
            </w:r>
          </w:p>
          <w:p w:rsidR="002E4A71" w:rsidRPr="000142FB" w:rsidRDefault="008B0AFE" w:rsidP="002A3002">
            <w:pPr>
              <w:pStyle w:val="NormalWeb"/>
              <w:numPr>
                <w:ilvl w:val="0"/>
                <w:numId w:val="16"/>
              </w:numPr>
              <w:spacing w:before="0" w:beforeAutospacing="0" w:after="0" w:afterAutospacing="0"/>
              <w:rPr>
                <w:rFonts w:ascii="Calibri" w:hAnsi="Calibri"/>
                <w:b/>
                <w:i/>
                <w:sz w:val="20"/>
              </w:rPr>
            </w:pPr>
            <w:r w:rsidRPr="00F92919">
              <w:rPr>
                <w:rFonts w:ascii="Calibri" w:hAnsi="Calibri"/>
                <w:bCs/>
                <w:sz w:val="20"/>
              </w:rPr>
              <w:t>Different</w:t>
            </w:r>
            <w:r w:rsidR="002E4A71" w:rsidRPr="00F92919">
              <w:rPr>
                <w:rFonts w:ascii="Calibri" w:hAnsi="Calibri"/>
                <w:bCs/>
                <w:sz w:val="20"/>
              </w:rPr>
              <w:t xml:space="preserve"> scientific perspectives and world view interpretations of sustainability (e.g. Is resource extraction/harvesting sustainable? Can anything be sustainable?)</w:t>
            </w:r>
          </w:p>
          <w:p w:rsidR="002E4A71" w:rsidRPr="000142FB" w:rsidRDefault="002E4A71" w:rsidP="002A3002">
            <w:pPr>
              <w:pStyle w:val="NormalWeb"/>
              <w:numPr>
                <w:ilvl w:val="0"/>
                <w:numId w:val="16"/>
              </w:numPr>
              <w:spacing w:before="0" w:beforeAutospacing="0" w:after="0" w:afterAutospacing="0"/>
              <w:rPr>
                <w:rFonts w:ascii="Calibri" w:hAnsi="Calibri"/>
                <w:b/>
                <w:i/>
                <w:sz w:val="20"/>
              </w:rPr>
            </w:pPr>
            <w:r w:rsidRPr="000142FB">
              <w:rPr>
                <w:rFonts w:ascii="Calibri" w:hAnsi="Calibri"/>
                <w:bCs/>
                <w:sz w:val="20"/>
              </w:rPr>
              <w:t>sustainable resource use</w:t>
            </w:r>
            <w:r w:rsidR="00AB712A" w:rsidRPr="000142FB">
              <w:rPr>
                <w:rFonts w:ascii="Calibri" w:hAnsi="Calibri"/>
                <w:bCs/>
                <w:sz w:val="20"/>
              </w:rPr>
              <w:t xml:space="preserve">; </w:t>
            </w:r>
            <w:r w:rsidR="00AB712A" w:rsidRPr="000142FB">
              <w:rPr>
                <w:sz w:val="20"/>
                <w:szCs w:val="20"/>
              </w:rPr>
              <w:t>renewable and non-renewable resources</w:t>
            </w: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F92919">
            <w:pPr>
              <w:pStyle w:val="NormalWeb"/>
              <w:spacing w:before="0" w:beforeAutospacing="0" w:after="0" w:afterAutospacing="0"/>
              <w:ind w:left="720"/>
              <w:rPr>
                <w:rFonts w:cs="Calibri"/>
              </w:rPr>
            </w:pPr>
          </w:p>
        </w:tc>
      </w:tr>
    </w:tbl>
    <w:p w:rsidR="002E4A71" w:rsidRDefault="002E4A71"/>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714BE3" w:rsidRDefault="00714BE3"/>
    <w:p w:rsidR="002E4A71" w:rsidRDefault="002E4A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2157"/>
        <w:gridCol w:w="2518"/>
        <w:gridCol w:w="4673"/>
        <w:gridCol w:w="4685"/>
      </w:tblGrid>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b/>
              </w:rPr>
            </w:pPr>
            <w:r w:rsidRPr="00F92919">
              <w:rPr>
                <w:rFonts w:cs="Calibri"/>
                <w:b/>
                <w:color w:val="FFFFFF"/>
              </w:rPr>
              <w:t>Science- Grade 6</w:t>
            </w:r>
            <w:r w:rsidR="00EA69EB">
              <w:rPr>
                <w:rFonts w:cs="Calibri"/>
                <w:b/>
                <w:color w:val="FFFFFF"/>
              </w:rPr>
              <w:t xml:space="preserve"> (unifying concept: change)</w:t>
            </w:r>
          </w:p>
        </w:tc>
      </w:tr>
      <w:tr w:rsidR="002E4A71" w:rsidRPr="00F92919" w:rsidTr="00F92919">
        <w:tc>
          <w:tcPr>
            <w:tcW w:w="6912" w:type="dxa"/>
            <w:gridSpan w:val="2"/>
          </w:tcPr>
          <w:p w:rsidR="002E4A71" w:rsidRPr="00F92919" w:rsidRDefault="002E4A71" w:rsidP="00F92919">
            <w:pPr>
              <w:spacing w:after="0" w:line="240" w:lineRule="auto"/>
              <w:rPr>
                <w:rFonts w:cs="Calibri"/>
              </w:rPr>
            </w:pPr>
            <w:r w:rsidRPr="00F92919">
              <w:rPr>
                <w:rFonts w:cs="Calibri"/>
              </w:rPr>
              <w:t>Big Ideas:</w:t>
            </w:r>
          </w:p>
        </w:tc>
        <w:tc>
          <w:tcPr>
            <w:tcW w:w="12024" w:type="dxa"/>
            <w:gridSpan w:val="3"/>
            <w:shd w:val="clear" w:color="auto" w:fill="EEECE1"/>
          </w:tcPr>
          <w:p w:rsidR="002E4A71" w:rsidRPr="00F92919" w:rsidRDefault="00BE7906" w:rsidP="00F92919">
            <w:pPr>
              <w:spacing w:after="0" w:line="240" w:lineRule="auto"/>
              <w:rPr>
                <w:rFonts w:cs="Calibri"/>
              </w:rPr>
            </w:pPr>
            <w:r>
              <w:rPr>
                <w:rStyle w:val="Emphasis"/>
                <w:rFonts w:eastAsia="Times New Roman"/>
              </w:rPr>
              <w:t xml:space="preserve">Questions to support inquiry with students </w:t>
            </w:r>
            <w:r w:rsidRPr="00BE7906">
              <w:rPr>
                <w:rFonts w:cs="Calibri"/>
              </w:rPr>
              <w:t>(NOT MANDATED)</w:t>
            </w:r>
          </w:p>
        </w:tc>
      </w:tr>
      <w:tr w:rsidR="002E4A71" w:rsidRPr="00F92919" w:rsidTr="00F92919">
        <w:tc>
          <w:tcPr>
            <w:tcW w:w="6912" w:type="dxa"/>
            <w:gridSpan w:val="2"/>
          </w:tcPr>
          <w:p w:rsidR="002E4A71" w:rsidRPr="00F92919" w:rsidRDefault="002E4A71" w:rsidP="000735A9">
            <w:pPr>
              <w:pStyle w:val="ParaAttribute3"/>
              <w:rPr>
                <w:rFonts w:ascii="Calibri" w:hAnsi="Calibri" w:cs="Calibri"/>
              </w:rPr>
            </w:pPr>
            <w:r w:rsidRPr="00F92919">
              <w:rPr>
                <w:rStyle w:val="CharAttribute6"/>
                <w:rFonts w:eastAsia="Batang" w:hAnsi="Calibri" w:cs="Calibri"/>
              </w:rPr>
              <w:t>Multicellular organisms rely on internal systems to survive, reproduce, and interact with their environment.</w:t>
            </w:r>
          </w:p>
          <w:p w:rsidR="002E4A71" w:rsidRPr="00F92919" w:rsidRDefault="002E4A71" w:rsidP="000735A9">
            <w:pPr>
              <w:pStyle w:val="ParaAttribute3"/>
              <w:rPr>
                <w:rFonts w:ascii="Calibri" w:hAnsi="Calibri" w:cs="Calibri"/>
              </w:rPr>
            </w:pPr>
          </w:p>
        </w:tc>
        <w:tc>
          <w:tcPr>
            <w:tcW w:w="12024" w:type="dxa"/>
            <w:gridSpan w:val="3"/>
            <w:shd w:val="clear" w:color="auto" w:fill="EEECE1"/>
          </w:tcPr>
          <w:p w:rsidR="00BF65DB" w:rsidRDefault="00BF65DB" w:rsidP="002A3002">
            <w:pPr>
              <w:numPr>
                <w:ilvl w:val="1"/>
                <w:numId w:val="36"/>
              </w:numPr>
              <w:spacing w:before="100" w:beforeAutospacing="1" w:after="100" w:afterAutospacing="1" w:line="240" w:lineRule="auto"/>
              <w:rPr>
                <w:rFonts w:eastAsia="Times New Roman"/>
              </w:rPr>
            </w:pPr>
            <w:r>
              <w:rPr>
                <w:rFonts w:eastAsia="Times New Roman"/>
              </w:rPr>
              <w:t>How are internal systems necessary for survival?</w:t>
            </w:r>
          </w:p>
          <w:p w:rsidR="00BF65DB" w:rsidRDefault="00BF65DB" w:rsidP="002A3002">
            <w:pPr>
              <w:numPr>
                <w:ilvl w:val="1"/>
                <w:numId w:val="36"/>
              </w:numPr>
              <w:spacing w:before="100" w:beforeAutospacing="1" w:after="100" w:afterAutospacing="1" w:line="240" w:lineRule="auto"/>
              <w:rPr>
                <w:rFonts w:eastAsia="Times New Roman"/>
              </w:rPr>
            </w:pPr>
            <w:r>
              <w:rPr>
                <w:rFonts w:eastAsia="Times New Roman"/>
              </w:rPr>
              <w:t>What do your body systems require for survival?</w:t>
            </w:r>
          </w:p>
          <w:p w:rsidR="002E4A71" w:rsidRPr="00BF65DB" w:rsidRDefault="00BF65DB" w:rsidP="002A3002">
            <w:pPr>
              <w:numPr>
                <w:ilvl w:val="1"/>
                <w:numId w:val="36"/>
              </w:numPr>
              <w:spacing w:before="100" w:beforeAutospacing="1" w:after="100" w:afterAutospacing="1" w:line="240" w:lineRule="auto"/>
              <w:rPr>
                <w:rFonts w:eastAsia="Times New Roman"/>
              </w:rPr>
            </w:pPr>
            <w:r w:rsidRPr="00BF65DB">
              <w:rPr>
                <w:rFonts w:eastAsia="Times New Roman"/>
              </w:rPr>
              <w:lastRenderedPageBreak/>
              <w:t>How do your body systems interact with one another?</w:t>
            </w:r>
          </w:p>
        </w:tc>
      </w:tr>
      <w:tr w:rsidR="002E4A71" w:rsidRPr="00F92919" w:rsidTr="00F92919">
        <w:tc>
          <w:tcPr>
            <w:tcW w:w="6912" w:type="dxa"/>
            <w:gridSpan w:val="2"/>
          </w:tcPr>
          <w:p w:rsidR="002E4A71" w:rsidRPr="00F92919" w:rsidRDefault="002E4A71" w:rsidP="000735A9">
            <w:pPr>
              <w:pStyle w:val="ParaAttribute3"/>
              <w:rPr>
                <w:rFonts w:ascii="Calibri" w:hAnsi="Calibri" w:cs="Calibri"/>
              </w:rPr>
            </w:pPr>
            <w:r w:rsidRPr="00F92919">
              <w:rPr>
                <w:rStyle w:val="CharAttribute2"/>
                <w:rFonts w:eastAsia="Batang" w:hAnsi="Calibri" w:cs="Calibri"/>
              </w:rPr>
              <w:lastRenderedPageBreak/>
              <w:t xml:space="preserve">Everyday materials are </w:t>
            </w:r>
            <w:r w:rsidRPr="003C0878">
              <w:rPr>
                <w:rStyle w:val="CharAttribute2"/>
                <w:rFonts w:eastAsia="Batang" w:hAnsi="Calibri" w:cs="Calibri"/>
              </w:rPr>
              <w:t xml:space="preserve">often </w:t>
            </w:r>
            <w:r w:rsidRPr="000805E3">
              <w:rPr>
                <w:rStyle w:val="CharAttribute2"/>
                <w:rFonts w:eastAsia="Batang" w:hAnsi="Calibri" w:cs="Calibri"/>
              </w:rPr>
              <w:t>homogeneous (solutions) and heterogeneous mixtures</w:t>
            </w:r>
            <w:r w:rsidRPr="00F92919">
              <w:rPr>
                <w:rStyle w:val="CharAttribute2"/>
                <w:rFonts w:eastAsia="Batang" w:hAnsi="Calibri" w:cs="Calibri"/>
              </w:rPr>
              <w:t>.</w:t>
            </w:r>
          </w:p>
          <w:p w:rsidR="002E4A71" w:rsidRPr="00F92919" w:rsidRDefault="002E4A71" w:rsidP="000735A9">
            <w:pPr>
              <w:pStyle w:val="ParaAttribute3"/>
              <w:rPr>
                <w:rFonts w:ascii="Calibri" w:hAnsi="Calibri" w:cs="Calibri"/>
              </w:rPr>
            </w:pPr>
          </w:p>
        </w:tc>
        <w:tc>
          <w:tcPr>
            <w:tcW w:w="12024" w:type="dxa"/>
            <w:gridSpan w:val="3"/>
            <w:shd w:val="clear" w:color="auto" w:fill="EEECE1"/>
          </w:tcPr>
          <w:p w:rsidR="00BF65DB" w:rsidRDefault="00BF65DB" w:rsidP="002A3002">
            <w:pPr>
              <w:pStyle w:val="ListParagraph"/>
              <w:numPr>
                <w:ilvl w:val="0"/>
                <w:numId w:val="37"/>
              </w:numPr>
              <w:spacing w:before="100" w:beforeAutospacing="1" w:after="100" w:afterAutospacing="1" w:line="240" w:lineRule="auto"/>
              <w:rPr>
                <w:rFonts w:eastAsia="Times New Roman"/>
              </w:rPr>
            </w:pPr>
            <w:r w:rsidRPr="00BF65DB">
              <w:rPr>
                <w:rFonts w:eastAsia="Times New Roman"/>
              </w:rPr>
              <w:t>What is a heterogeneous mixture?</w:t>
            </w:r>
          </w:p>
          <w:p w:rsidR="002E4A71" w:rsidRPr="00BF65DB" w:rsidRDefault="00BF65DB" w:rsidP="002A3002">
            <w:pPr>
              <w:pStyle w:val="ListParagraph"/>
              <w:numPr>
                <w:ilvl w:val="0"/>
                <w:numId w:val="37"/>
              </w:numPr>
              <w:spacing w:before="100" w:beforeAutospacing="1" w:after="100" w:afterAutospacing="1" w:line="240" w:lineRule="auto"/>
              <w:rPr>
                <w:rFonts w:eastAsia="Times New Roman"/>
              </w:rPr>
            </w:pPr>
            <w:r w:rsidRPr="00BF65DB">
              <w:rPr>
                <w:rFonts w:eastAsia="Times New Roman"/>
              </w:rPr>
              <w:t>How does it compare to a homogeneous (solution) mixture?</w:t>
            </w:r>
          </w:p>
        </w:tc>
      </w:tr>
      <w:tr w:rsidR="002E4A71" w:rsidRPr="00F92919" w:rsidTr="00F92919">
        <w:tc>
          <w:tcPr>
            <w:tcW w:w="6912" w:type="dxa"/>
            <w:gridSpan w:val="2"/>
          </w:tcPr>
          <w:p w:rsidR="002E4A71" w:rsidRPr="00F92919" w:rsidRDefault="002E4A71" w:rsidP="000735A9">
            <w:pPr>
              <w:pStyle w:val="ParaAttribute9"/>
              <w:rPr>
                <w:rFonts w:ascii="Calibri" w:hAnsi="Calibri" w:cs="Calibri"/>
              </w:rPr>
            </w:pPr>
            <w:r w:rsidRPr="00F92919">
              <w:rPr>
                <w:rStyle w:val="CharAttribute8"/>
                <w:rFonts w:eastAsia="Batang" w:hAnsi="Calibri" w:cs="Calibri"/>
                <w:sz w:val="20"/>
              </w:rPr>
              <w:t>Newton’s three laws of motion describe the relationship between force and motion.</w:t>
            </w:r>
          </w:p>
          <w:p w:rsidR="002E4A71" w:rsidRPr="00F92919" w:rsidRDefault="002E4A71" w:rsidP="00F92919">
            <w:pPr>
              <w:pStyle w:val="ParaAttribute6"/>
              <w:ind w:left="0"/>
              <w:rPr>
                <w:rStyle w:val="CharAttribute2"/>
                <w:rFonts w:eastAsia="Batang" w:hAnsi="Calibri" w:cs="Calibri"/>
                <w:sz w:val="20"/>
              </w:rPr>
            </w:pPr>
          </w:p>
        </w:tc>
        <w:tc>
          <w:tcPr>
            <w:tcW w:w="12024" w:type="dxa"/>
            <w:gridSpan w:val="3"/>
            <w:shd w:val="clear" w:color="auto" w:fill="EEECE1"/>
          </w:tcPr>
          <w:p w:rsidR="00BF65DB" w:rsidRDefault="00BF65DB" w:rsidP="002A3002">
            <w:pPr>
              <w:numPr>
                <w:ilvl w:val="1"/>
                <w:numId w:val="38"/>
              </w:numPr>
              <w:spacing w:before="100" w:beforeAutospacing="1" w:after="100" w:afterAutospacing="1" w:line="240" w:lineRule="auto"/>
              <w:rPr>
                <w:rFonts w:eastAsia="Times New Roman"/>
              </w:rPr>
            </w:pPr>
            <w:r>
              <w:rPr>
                <w:rFonts w:eastAsia="Times New Roman"/>
              </w:rPr>
              <w:t>What is the difference between motion caused by balanced forces and motion caused by unbalanced forces?</w:t>
            </w:r>
          </w:p>
          <w:p w:rsidR="002E4A71" w:rsidRPr="00BF65DB" w:rsidRDefault="00BF65DB" w:rsidP="002A3002">
            <w:pPr>
              <w:numPr>
                <w:ilvl w:val="1"/>
                <w:numId w:val="38"/>
              </w:numPr>
              <w:spacing w:before="100" w:beforeAutospacing="1" w:after="100" w:afterAutospacing="1" w:line="240" w:lineRule="auto"/>
              <w:rPr>
                <w:rFonts w:eastAsia="Times New Roman"/>
              </w:rPr>
            </w:pPr>
            <w:r w:rsidRPr="00BF65DB">
              <w:rPr>
                <w:rFonts w:eastAsia="Times New Roman"/>
              </w:rPr>
              <w:t>How are balanced and unbalanced forces evident in your life and activities?</w:t>
            </w:r>
          </w:p>
        </w:tc>
      </w:tr>
      <w:tr w:rsidR="002E4A71" w:rsidRPr="00F92919" w:rsidTr="00F92919">
        <w:tc>
          <w:tcPr>
            <w:tcW w:w="6912" w:type="dxa"/>
            <w:gridSpan w:val="2"/>
          </w:tcPr>
          <w:p w:rsidR="002E4A71" w:rsidRPr="00F92919" w:rsidRDefault="002E4A71" w:rsidP="000735A9">
            <w:pPr>
              <w:pStyle w:val="ParaAttribute3"/>
              <w:rPr>
                <w:rStyle w:val="CharAttribute2"/>
                <w:rFonts w:eastAsia="Batang" w:hAnsi="Calibri" w:cs="Calibri"/>
                <w:sz w:val="20"/>
              </w:rPr>
            </w:pPr>
            <w:r w:rsidRPr="00F92919">
              <w:rPr>
                <w:rStyle w:val="CharAttribute5"/>
                <w:rFonts w:ascii="Calibri" w:eastAsia="Batang" w:hAnsi="Calibri" w:cs="Calibri"/>
                <w:sz w:val="20"/>
              </w:rPr>
              <w:t>The solar system is part of the Milky Way, which is one of billions of galaxies.</w:t>
            </w:r>
          </w:p>
        </w:tc>
        <w:tc>
          <w:tcPr>
            <w:tcW w:w="12024" w:type="dxa"/>
            <w:gridSpan w:val="3"/>
            <w:shd w:val="clear" w:color="auto" w:fill="EEECE1"/>
          </w:tcPr>
          <w:p w:rsidR="00BF65DB" w:rsidRDefault="00BF65DB" w:rsidP="002A3002">
            <w:pPr>
              <w:numPr>
                <w:ilvl w:val="1"/>
                <w:numId w:val="39"/>
              </w:numPr>
              <w:spacing w:before="100" w:beforeAutospacing="1" w:after="100" w:afterAutospacing="1" w:line="240" w:lineRule="auto"/>
              <w:rPr>
                <w:rFonts w:eastAsia="Times New Roman"/>
              </w:rPr>
            </w:pPr>
            <w:r>
              <w:rPr>
                <w:rFonts w:eastAsia="Times New Roman"/>
              </w:rPr>
              <w:t>What are the relationships between Earth and the rest of the universe?</w:t>
            </w:r>
          </w:p>
          <w:p w:rsidR="00BF65DB" w:rsidRDefault="00BF65DB" w:rsidP="002A3002">
            <w:pPr>
              <w:numPr>
                <w:ilvl w:val="1"/>
                <w:numId w:val="39"/>
              </w:numPr>
              <w:spacing w:before="100" w:beforeAutospacing="1" w:after="100" w:afterAutospacing="1" w:line="240" w:lineRule="auto"/>
              <w:rPr>
                <w:rFonts w:eastAsia="Times New Roman"/>
              </w:rPr>
            </w:pPr>
            <w:r>
              <w:rPr>
                <w:rFonts w:eastAsia="Times New Roman"/>
              </w:rPr>
              <w:t>What is an extreme environment?</w:t>
            </w:r>
          </w:p>
          <w:p w:rsidR="002E4A71" w:rsidRPr="00BF65DB" w:rsidRDefault="00BF65DB" w:rsidP="002A3002">
            <w:pPr>
              <w:numPr>
                <w:ilvl w:val="1"/>
                <w:numId w:val="39"/>
              </w:numPr>
              <w:spacing w:before="100" w:beforeAutospacing="1" w:after="100" w:afterAutospacing="1" w:line="240" w:lineRule="auto"/>
              <w:rPr>
                <w:rFonts w:eastAsia="Times New Roman"/>
              </w:rPr>
            </w:pPr>
            <w:r w:rsidRPr="00BF65DB">
              <w:rPr>
                <w:rFonts w:eastAsia="Times New Roman"/>
              </w:rPr>
              <w:t>What extreme environments exist on Earth or in our galaxy?</w:t>
            </w:r>
          </w:p>
        </w:tc>
      </w:tr>
      <w:tr w:rsidR="002E4A71" w:rsidRPr="00F92919" w:rsidTr="00F92919">
        <w:tc>
          <w:tcPr>
            <w:tcW w:w="18936" w:type="dxa"/>
            <w:gridSpan w:val="5"/>
            <w:shd w:val="clear" w:color="auto" w:fill="808080"/>
          </w:tcPr>
          <w:p w:rsidR="002E4A71" w:rsidRPr="00F92919" w:rsidRDefault="002E4A71" w:rsidP="00F92919">
            <w:pPr>
              <w:spacing w:after="0" w:line="240" w:lineRule="auto"/>
              <w:rPr>
                <w:rFonts w:cs="Calibri"/>
              </w:rPr>
            </w:pPr>
          </w:p>
        </w:tc>
      </w:tr>
      <w:tr w:rsidR="00F01296" w:rsidRPr="00F92919" w:rsidTr="00F92919">
        <w:tc>
          <w:tcPr>
            <w:tcW w:w="4734" w:type="dxa"/>
          </w:tcPr>
          <w:p w:rsidR="002E4A71" w:rsidRPr="00F92919" w:rsidRDefault="002E4A71" w:rsidP="00F92919">
            <w:pPr>
              <w:spacing w:after="0" w:line="240" w:lineRule="auto"/>
              <w:rPr>
                <w:rFonts w:cs="Calibri"/>
              </w:rPr>
            </w:pPr>
            <w:r w:rsidRPr="00F92919">
              <w:rPr>
                <w:rFonts w:cs="Calibri"/>
              </w:rPr>
              <w:t>Curricular Competencies:</w:t>
            </w:r>
          </w:p>
        </w:tc>
        <w:tc>
          <w:tcPr>
            <w:tcW w:w="4734" w:type="dxa"/>
            <w:gridSpan w:val="2"/>
            <w:shd w:val="clear" w:color="auto" w:fill="EEECE1"/>
          </w:tcPr>
          <w:p w:rsidR="002E4A71" w:rsidRPr="00F92919" w:rsidRDefault="002E4A71" w:rsidP="00F92919">
            <w:pPr>
              <w:spacing w:after="0" w:line="240" w:lineRule="auto"/>
              <w:rPr>
                <w:rFonts w:cs="Calibri"/>
              </w:rPr>
            </w:pPr>
            <w:r w:rsidRPr="00F92919">
              <w:rPr>
                <w:rFonts w:cs="Calibri"/>
              </w:rPr>
              <w:t>Elaborations: (NOT MANDATORY)</w:t>
            </w:r>
          </w:p>
        </w:tc>
        <w:tc>
          <w:tcPr>
            <w:tcW w:w="4734" w:type="dxa"/>
          </w:tcPr>
          <w:p w:rsidR="002E4A71" w:rsidRPr="00F92919" w:rsidRDefault="002E4A71" w:rsidP="00F92919">
            <w:pPr>
              <w:spacing w:after="0" w:line="240" w:lineRule="auto"/>
              <w:rPr>
                <w:rFonts w:cs="Calibri"/>
              </w:rPr>
            </w:pPr>
            <w:r w:rsidRPr="00F92919">
              <w:rPr>
                <w:rFonts w:cs="Calibri"/>
              </w:rPr>
              <w:t>Content:</w:t>
            </w:r>
          </w:p>
        </w:tc>
        <w:tc>
          <w:tcPr>
            <w:tcW w:w="4734" w:type="dxa"/>
            <w:shd w:val="clear" w:color="auto" w:fill="EEECE1"/>
          </w:tcPr>
          <w:p w:rsidR="002E4A71" w:rsidRPr="00F92919" w:rsidRDefault="002E4A71" w:rsidP="00F92919">
            <w:pPr>
              <w:spacing w:after="0" w:line="240" w:lineRule="auto"/>
              <w:rPr>
                <w:rFonts w:cs="Calibri"/>
              </w:rPr>
            </w:pPr>
            <w:r w:rsidRPr="00F92919">
              <w:rPr>
                <w:rFonts w:cs="Calibri"/>
              </w:rPr>
              <w:t>Elaborations: (NOT MANDATORY)</w:t>
            </w:r>
          </w:p>
        </w:tc>
      </w:tr>
      <w:tr w:rsidR="00F01296" w:rsidRPr="00F92919" w:rsidTr="00F92919">
        <w:tc>
          <w:tcPr>
            <w:tcW w:w="4734" w:type="dxa"/>
          </w:tcPr>
          <w:p w:rsidR="002E4A71" w:rsidRPr="00F92919" w:rsidRDefault="002E4A71" w:rsidP="00F92919">
            <w:pPr>
              <w:spacing w:after="40" w:line="240" w:lineRule="auto"/>
              <w:rPr>
                <w:b/>
                <w:sz w:val="20"/>
              </w:rPr>
            </w:pPr>
            <w:r w:rsidRPr="00F92919">
              <w:rPr>
                <w:b/>
                <w:sz w:val="20"/>
              </w:rPr>
              <w:t>Questioning and predicting</w:t>
            </w:r>
          </w:p>
          <w:p w:rsidR="002E4A71" w:rsidRPr="00F92919" w:rsidRDefault="002E4A71" w:rsidP="00C24A61">
            <w:pPr>
              <w:pStyle w:val="ListParagraph"/>
              <w:numPr>
                <w:ilvl w:val="0"/>
                <w:numId w:val="3"/>
              </w:numPr>
              <w:spacing w:after="40" w:line="240" w:lineRule="auto"/>
              <w:rPr>
                <w:sz w:val="20"/>
              </w:rPr>
            </w:pPr>
            <w:r w:rsidRPr="00F92919">
              <w:rPr>
                <w:sz w:val="20"/>
              </w:rPr>
              <w:t>Demonstrate a sustained curiosity about a scientific topic or problem of personal interest</w:t>
            </w:r>
          </w:p>
          <w:p w:rsidR="002E4A71" w:rsidRPr="00F92919" w:rsidRDefault="002E4A71" w:rsidP="00C24A61">
            <w:pPr>
              <w:pStyle w:val="ListParagraph"/>
              <w:numPr>
                <w:ilvl w:val="0"/>
                <w:numId w:val="3"/>
              </w:numPr>
              <w:spacing w:after="40" w:line="240" w:lineRule="auto"/>
              <w:rPr>
                <w:sz w:val="20"/>
              </w:rPr>
            </w:pPr>
            <w:r w:rsidRPr="00F92919">
              <w:rPr>
                <w:sz w:val="20"/>
              </w:rPr>
              <w:t xml:space="preserve">Make observations in familiar or unfamiliar contexts </w:t>
            </w:r>
          </w:p>
          <w:p w:rsidR="002E4A71" w:rsidRPr="00F92919" w:rsidRDefault="002E4A71" w:rsidP="00C24A61">
            <w:pPr>
              <w:pStyle w:val="ListParagraph"/>
              <w:numPr>
                <w:ilvl w:val="0"/>
                <w:numId w:val="3"/>
              </w:numPr>
              <w:spacing w:after="40" w:line="240" w:lineRule="auto"/>
              <w:rPr>
                <w:sz w:val="20"/>
              </w:rPr>
            </w:pPr>
            <w:r w:rsidRPr="00F92919">
              <w:rPr>
                <w:sz w:val="20"/>
              </w:rPr>
              <w:t xml:space="preserve">Identify questions to answer or problems to solve through scientific inquiry </w:t>
            </w:r>
          </w:p>
          <w:p w:rsidR="00B70D4C" w:rsidRPr="000805E3" w:rsidRDefault="002E4A71" w:rsidP="00C24A61">
            <w:pPr>
              <w:pStyle w:val="ListParagraph"/>
              <w:numPr>
                <w:ilvl w:val="0"/>
                <w:numId w:val="3"/>
              </w:numPr>
              <w:spacing w:after="40" w:line="240" w:lineRule="auto"/>
              <w:rPr>
                <w:sz w:val="20"/>
              </w:rPr>
            </w:pPr>
            <w:r w:rsidRPr="00F92919">
              <w:rPr>
                <w:sz w:val="20"/>
              </w:rPr>
              <w:t>Make predictions about what the findings of their inquiry will be</w:t>
            </w:r>
          </w:p>
          <w:p w:rsidR="002E4A71" w:rsidRPr="00F92919" w:rsidRDefault="002E4A71" w:rsidP="00F92919">
            <w:pPr>
              <w:spacing w:after="40" w:line="240" w:lineRule="auto"/>
              <w:rPr>
                <w:b/>
                <w:sz w:val="20"/>
              </w:rPr>
            </w:pPr>
            <w:r w:rsidRPr="00F92919">
              <w:rPr>
                <w:b/>
                <w:sz w:val="20"/>
              </w:rPr>
              <w:t>Planning and conducting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With support, plan appropriate investigations to answer their questions or solve problems they have identified </w:t>
            </w:r>
          </w:p>
          <w:p w:rsidR="002E4A71" w:rsidRPr="00F92919" w:rsidRDefault="002E4A71" w:rsidP="00C24A61">
            <w:pPr>
              <w:pStyle w:val="ListParagraph"/>
              <w:numPr>
                <w:ilvl w:val="0"/>
                <w:numId w:val="2"/>
              </w:numPr>
              <w:spacing w:after="40" w:line="240" w:lineRule="auto"/>
              <w:rPr>
                <w:sz w:val="20"/>
              </w:rPr>
            </w:pPr>
            <w:r w:rsidRPr="00F92919">
              <w:rPr>
                <w:sz w:val="20"/>
              </w:rPr>
              <w:t>Decide which variable should be changed and measured for a fair test</w:t>
            </w:r>
          </w:p>
          <w:p w:rsidR="002E4A71" w:rsidRPr="00F92919" w:rsidRDefault="002E4A71" w:rsidP="00C24A61">
            <w:pPr>
              <w:pStyle w:val="ListParagraph"/>
              <w:numPr>
                <w:ilvl w:val="0"/>
                <w:numId w:val="2"/>
              </w:numPr>
              <w:spacing w:after="40" w:line="240" w:lineRule="auto"/>
              <w:rPr>
                <w:sz w:val="20"/>
              </w:rPr>
            </w:pPr>
            <w:r w:rsidRPr="00F92919">
              <w:rPr>
                <w:sz w:val="20"/>
              </w:rPr>
              <w:t>Choose appropriate data</w:t>
            </w:r>
            <w:r w:rsidR="00B70D4C">
              <w:rPr>
                <w:sz w:val="20"/>
              </w:rPr>
              <w:t xml:space="preserve"> (</w:t>
            </w:r>
            <w:r w:rsidR="00B70D4C" w:rsidRPr="000805E3">
              <w:rPr>
                <w:b/>
                <w:sz w:val="20"/>
              </w:rPr>
              <w:t>qualitative</w:t>
            </w:r>
            <w:r w:rsidR="00B70D4C">
              <w:rPr>
                <w:sz w:val="20"/>
              </w:rPr>
              <w:t xml:space="preserve"> and/or </w:t>
            </w:r>
            <w:r w:rsidR="00B70D4C" w:rsidRPr="000805E3">
              <w:rPr>
                <w:b/>
                <w:sz w:val="20"/>
              </w:rPr>
              <w:t>quantitative</w:t>
            </w:r>
            <w:r w:rsidR="00B70D4C">
              <w:rPr>
                <w:sz w:val="20"/>
              </w:rPr>
              <w:t>)</w:t>
            </w:r>
            <w:r w:rsidRPr="00F92919">
              <w:rPr>
                <w:sz w:val="20"/>
              </w:rPr>
              <w:t xml:space="preserve"> to collect to answer their question </w:t>
            </w:r>
          </w:p>
          <w:p w:rsidR="002E4A71" w:rsidRPr="00F92919" w:rsidRDefault="002E4A71" w:rsidP="00C24A61">
            <w:pPr>
              <w:pStyle w:val="ListParagraph"/>
              <w:numPr>
                <w:ilvl w:val="0"/>
                <w:numId w:val="2"/>
              </w:numPr>
              <w:spacing w:after="40" w:line="240" w:lineRule="auto"/>
              <w:rPr>
                <w:sz w:val="20"/>
              </w:rPr>
            </w:pPr>
            <w:r w:rsidRPr="00F92919">
              <w:rPr>
                <w:sz w:val="20"/>
              </w:rPr>
              <w:t xml:space="preserve">Observe, measure, and record data, using appropriate tools, including digital technologies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Use equipment and materials safely, identifying potential risks </w:t>
            </w:r>
          </w:p>
          <w:p w:rsidR="002E4A71" w:rsidRPr="00F92919" w:rsidRDefault="002E4A71" w:rsidP="00F92919">
            <w:pPr>
              <w:spacing w:after="40" w:line="240" w:lineRule="auto"/>
              <w:rPr>
                <w:b/>
                <w:sz w:val="20"/>
              </w:rPr>
            </w:pPr>
            <w:r w:rsidRPr="00F92919">
              <w:rPr>
                <w:b/>
                <w:sz w:val="20"/>
              </w:rPr>
              <w:t>Processing and analyzing data and information</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Construct and use a variety of methods, including tables, graphs, and digital </w:t>
            </w:r>
            <w:r w:rsidRPr="00F92919">
              <w:rPr>
                <w:sz w:val="20"/>
              </w:rPr>
              <w:lastRenderedPageBreak/>
              <w:t xml:space="preserve">technologies as appropriate, to represent patterns or relationships in data </w:t>
            </w:r>
          </w:p>
          <w:p w:rsidR="002E4A71" w:rsidRPr="00F92919" w:rsidRDefault="002E4A71" w:rsidP="00C24A61">
            <w:pPr>
              <w:pStyle w:val="ListParagraph"/>
              <w:numPr>
                <w:ilvl w:val="0"/>
                <w:numId w:val="2"/>
              </w:numPr>
              <w:spacing w:after="40" w:line="240" w:lineRule="auto"/>
              <w:rPr>
                <w:sz w:val="20"/>
              </w:rPr>
            </w:pPr>
            <w:r w:rsidRPr="00F92919">
              <w:rPr>
                <w:sz w:val="20"/>
              </w:rPr>
              <w:t xml:space="preserve">Identify patterns and connections in data </w:t>
            </w:r>
          </w:p>
          <w:p w:rsidR="002E4A71" w:rsidRPr="00F92919" w:rsidRDefault="002E4A71" w:rsidP="00C24A61">
            <w:pPr>
              <w:pStyle w:val="ListParagraph"/>
              <w:numPr>
                <w:ilvl w:val="0"/>
                <w:numId w:val="2"/>
              </w:numPr>
              <w:spacing w:after="40" w:line="240" w:lineRule="auto"/>
              <w:rPr>
                <w:sz w:val="20"/>
              </w:rPr>
            </w:pPr>
            <w:r w:rsidRPr="00F92919">
              <w:rPr>
                <w:sz w:val="20"/>
              </w:rPr>
              <w:t xml:space="preserve">Compare data with predictions and develop explanations for results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Demonstrate an openness to new ideas and a consideration of alternatives </w:t>
            </w:r>
          </w:p>
          <w:p w:rsidR="002E4A71" w:rsidRPr="00F92919" w:rsidRDefault="002E4A71" w:rsidP="00F92919">
            <w:pPr>
              <w:spacing w:after="40" w:line="240" w:lineRule="auto"/>
              <w:rPr>
                <w:b/>
                <w:sz w:val="20"/>
              </w:rPr>
            </w:pPr>
            <w:r w:rsidRPr="00F92919">
              <w:rPr>
                <w:b/>
                <w:sz w:val="20"/>
              </w:rPr>
              <w:t>Evaluating</w:t>
            </w:r>
          </w:p>
          <w:p w:rsidR="002E4A71" w:rsidRPr="00F92919" w:rsidRDefault="002E4A71" w:rsidP="00C24A61">
            <w:pPr>
              <w:pStyle w:val="ListParagraph"/>
              <w:numPr>
                <w:ilvl w:val="0"/>
                <w:numId w:val="2"/>
              </w:numPr>
              <w:spacing w:after="40" w:line="240" w:lineRule="auto"/>
              <w:rPr>
                <w:sz w:val="20"/>
              </w:rPr>
            </w:pPr>
            <w:r w:rsidRPr="00F92919">
              <w:rPr>
                <w:sz w:val="20"/>
              </w:rPr>
              <w:t xml:space="preserve">Evaluate whether their investigations were fair tests </w:t>
            </w:r>
          </w:p>
          <w:p w:rsidR="002E4A71" w:rsidRPr="00F92919" w:rsidRDefault="002E4A71" w:rsidP="00C24A61">
            <w:pPr>
              <w:pStyle w:val="ListParagraph"/>
              <w:numPr>
                <w:ilvl w:val="0"/>
                <w:numId w:val="2"/>
              </w:numPr>
              <w:spacing w:after="40" w:line="240" w:lineRule="auto"/>
              <w:rPr>
                <w:sz w:val="20"/>
              </w:rPr>
            </w:pPr>
            <w:r w:rsidRPr="00F92919">
              <w:rPr>
                <w:sz w:val="20"/>
              </w:rPr>
              <w:t xml:space="preserve">Identify possible sources of error </w:t>
            </w:r>
          </w:p>
          <w:p w:rsidR="002E4A71" w:rsidRPr="00F92919" w:rsidRDefault="002E4A71" w:rsidP="00C24A61">
            <w:pPr>
              <w:pStyle w:val="ListParagraph"/>
              <w:numPr>
                <w:ilvl w:val="0"/>
                <w:numId w:val="2"/>
              </w:numPr>
              <w:spacing w:after="40" w:line="240" w:lineRule="auto"/>
              <w:rPr>
                <w:sz w:val="20"/>
              </w:rPr>
            </w:pPr>
            <w:r w:rsidRPr="00F92919">
              <w:rPr>
                <w:sz w:val="20"/>
              </w:rPr>
              <w:t xml:space="preserve">Suggest improvements to their investigation methods </w:t>
            </w:r>
          </w:p>
          <w:p w:rsidR="002E4A71" w:rsidRPr="00F92919" w:rsidRDefault="002E4A71" w:rsidP="00C24A61">
            <w:pPr>
              <w:pStyle w:val="ListParagraph"/>
              <w:numPr>
                <w:ilvl w:val="0"/>
                <w:numId w:val="2"/>
              </w:numPr>
              <w:spacing w:after="40" w:line="240" w:lineRule="auto"/>
              <w:rPr>
                <w:sz w:val="20"/>
              </w:rPr>
            </w:pPr>
            <w:r w:rsidRPr="00F92919">
              <w:rPr>
                <w:sz w:val="20"/>
              </w:rPr>
              <w:t>Identify some of the assumptions and given information in secondary sources</w:t>
            </w:r>
          </w:p>
          <w:p w:rsidR="002E4A71" w:rsidRPr="00F92919" w:rsidRDefault="002E4A71" w:rsidP="00C24A61">
            <w:pPr>
              <w:pStyle w:val="ListParagraph"/>
              <w:numPr>
                <w:ilvl w:val="0"/>
                <w:numId w:val="2"/>
              </w:numPr>
              <w:spacing w:after="40" w:line="240" w:lineRule="auto"/>
              <w:rPr>
                <w:sz w:val="20"/>
              </w:rPr>
            </w:pPr>
            <w:r w:rsidRPr="00F92919">
              <w:rPr>
                <w:sz w:val="20"/>
              </w:rPr>
              <w:t>Demonstrate an understanding and appreciation of evidence</w:t>
            </w:r>
          </w:p>
          <w:p w:rsidR="008B0AFE" w:rsidRDefault="002E4A71" w:rsidP="00C24A61">
            <w:pPr>
              <w:pStyle w:val="ListParagraph"/>
              <w:numPr>
                <w:ilvl w:val="0"/>
                <w:numId w:val="2"/>
              </w:numPr>
              <w:spacing w:after="40" w:line="240" w:lineRule="auto"/>
              <w:rPr>
                <w:sz w:val="20"/>
              </w:rPr>
            </w:pPr>
            <w:r w:rsidRPr="00F92919">
              <w:rPr>
                <w:sz w:val="20"/>
              </w:rPr>
              <w:t>Identify some of the social, ethical, and environmental implications of the findings from their own and others’ investigations</w:t>
            </w:r>
          </w:p>
          <w:p w:rsidR="008B0AFE" w:rsidRDefault="008B0AFE" w:rsidP="008B0AFE">
            <w:pPr>
              <w:spacing w:after="120" w:line="240" w:lineRule="auto"/>
              <w:rPr>
                <w:b/>
                <w:sz w:val="20"/>
              </w:rPr>
            </w:pPr>
            <w:r w:rsidRPr="008B0AFE">
              <w:rPr>
                <w:b/>
                <w:sz w:val="20"/>
              </w:rPr>
              <w:t>Applying and innovating</w:t>
            </w:r>
          </w:p>
          <w:p w:rsidR="00EA69EB" w:rsidRPr="00EA69EB" w:rsidRDefault="00EA69EB" w:rsidP="002A3002">
            <w:pPr>
              <w:pStyle w:val="ListParagraph"/>
              <w:numPr>
                <w:ilvl w:val="0"/>
                <w:numId w:val="79"/>
              </w:numPr>
              <w:spacing w:line="240" w:lineRule="auto"/>
              <w:rPr>
                <w:sz w:val="20"/>
                <w:szCs w:val="20"/>
              </w:rPr>
            </w:pPr>
            <w:r w:rsidRPr="00EA69EB">
              <w:rPr>
                <w:sz w:val="20"/>
                <w:szCs w:val="20"/>
              </w:rPr>
              <w:t>Contribute to care for self, others, and community through personal or collaborative approaches</w:t>
            </w:r>
          </w:p>
          <w:p w:rsidR="00EA69EB" w:rsidRPr="00EA69EB" w:rsidRDefault="00EA69EB" w:rsidP="002A3002">
            <w:pPr>
              <w:pStyle w:val="ListParagraph"/>
              <w:numPr>
                <w:ilvl w:val="0"/>
                <w:numId w:val="79"/>
              </w:numPr>
              <w:spacing w:line="240" w:lineRule="auto"/>
              <w:rPr>
                <w:sz w:val="20"/>
                <w:szCs w:val="20"/>
              </w:rPr>
            </w:pPr>
            <w:r w:rsidRPr="00EA69EB">
              <w:rPr>
                <w:sz w:val="20"/>
                <w:szCs w:val="20"/>
              </w:rPr>
              <w:t>Co-operatively design projects</w:t>
            </w:r>
          </w:p>
          <w:p w:rsidR="00EA69EB" w:rsidRPr="00EA69EB" w:rsidRDefault="00EA69EB" w:rsidP="002A3002">
            <w:pPr>
              <w:pStyle w:val="ListParagraph"/>
              <w:numPr>
                <w:ilvl w:val="0"/>
                <w:numId w:val="79"/>
              </w:numPr>
              <w:spacing w:line="240" w:lineRule="auto"/>
              <w:rPr>
                <w:sz w:val="20"/>
                <w:szCs w:val="20"/>
              </w:rPr>
            </w:pPr>
            <w:r w:rsidRPr="00EA69EB">
              <w:rPr>
                <w:sz w:val="20"/>
                <w:szCs w:val="20"/>
              </w:rPr>
              <w:t>Transfer and apply learning to new situations</w:t>
            </w:r>
          </w:p>
          <w:p w:rsidR="00EA69EB" w:rsidRPr="00EA69EB" w:rsidRDefault="00EA69EB" w:rsidP="002A3002">
            <w:pPr>
              <w:pStyle w:val="ListParagraph"/>
              <w:numPr>
                <w:ilvl w:val="0"/>
                <w:numId w:val="79"/>
              </w:numPr>
              <w:spacing w:line="240" w:lineRule="auto"/>
              <w:rPr>
                <w:sz w:val="20"/>
                <w:szCs w:val="20"/>
              </w:rPr>
            </w:pPr>
            <w:r w:rsidRPr="00EA69EB">
              <w:rPr>
                <w:sz w:val="20"/>
                <w:szCs w:val="20"/>
              </w:rPr>
              <w:t>Generate and introduce new or refined ideas when problem solving</w:t>
            </w:r>
          </w:p>
          <w:p w:rsidR="00EA69EB" w:rsidRPr="00EA69EB" w:rsidRDefault="00EA69EB" w:rsidP="008B0AFE">
            <w:pPr>
              <w:spacing w:after="120" w:line="240" w:lineRule="auto"/>
              <w:rPr>
                <w:b/>
                <w:sz w:val="20"/>
                <w:lang w:val="en-US"/>
              </w:rPr>
            </w:pPr>
          </w:p>
          <w:p w:rsidR="002E4A71" w:rsidRDefault="002E4A71" w:rsidP="008B0AFE">
            <w:pPr>
              <w:spacing w:after="40" w:line="240" w:lineRule="auto"/>
              <w:rPr>
                <w:sz w:val="20"/>
              </w:rPr>
            </w:pPr>
            <w:r w:rsidRPr="008B0AFE">
              <w:rPr>
                <w:sz w:val="20"/>
              </w:rPr>
              <w:t xml:space="preserve"> </w:t>
            </w:r>
          </w:p>
          <w:p w:rsidR="00E97331" w:rsidRPr="008B0AFE" w:rsidRDefault="00E97331" w:rsidP="008B0AFE">
            <w:pPr>
              <w:spacing w:after="40" w:line="240" w:lineRule="auto"/>
              <w:rPr>
                <w:sz w:val="20"/>
              </w:rPr>
            </w:pPr>
          </w:p>
          <w:p w:rsidR="002E4A71" w:rsidRPr="00F92919" w:rsidRDefault="002E4A71" w:rsidP="00F92919">
            <w:pPr>
              <w:spacing w:after="40" w:line="240" w:lineRule="auto"/>
              <w:rPr>
                <w:b/>
                <w:sz w:val="20"/>
              </w:rPr>
            </w:pPr>
            <w:r w:rsidRPr="00F92919">
              <w:rPr>
                <w:b/>
                <w:sz w:val="20"/>
              </w:rPr>
              <w:t>Communicating</w:t>
            </w:r>
          </w:p>
          <w:p w:rsidR="002E4A71" w:rsidRPr="00E97331" w:rsidRDefault="002E4A71" w:rsidP="00C24A61">
            <w:pPr>
              <w:pStyle w:val="ListParagraph"/>
              <w:numPr>
                <w:ilvl w:val="0"/>
                <w:numId w:val="1"/>
              </w:numPr>
              <w:spacing w:after="0" w:line="240" w:lineRule="auto"/>
              <w:rPr>
                <w:rFonts w:cs="Calibri"/>
              </w:rPr>
            </w:pPr>
            <w:r w:rsidRPr="00F92919">
              <w:rPr>
                <w:sz w:val="20"/>
              </w:rPr>
              <w:t>Communicate ideas, explanations, and processes in a variety of ways</w:t>
            </w:r>
          </w:p>
          <w:p w:rsidR="00E97331" w:rsidRPr="00F92919" w:rsidRDefault="00E97331" w:rsidP="00C24A61">
            <w:pPr>
              <w:pStyle w:val="ListParagraph"/>
              <w:numPr>
                <w:ilvl w:val="0"/>
                <w:numId w:val="1"/>
              </w:numPr>
              <w:spacing w:after="0" w:line="240" w:lineRule="auto"/>
              <w:rPr>
                <w:rFonts w:cs="Calibri"/>
              </w:rPr>
            </w:pPr>
            <w:r>
              <w:rPr>
                <w:sz w:val="20"/>
              </w:rPr>
              <w:t>Express and reflect on personal, shared or others' experiences of place</w:t>
            </w:r>
          </w:p>
        </w:tc>
        <w:tc>
          <w:tcPr>
            <w:tcW w:w="4734" w:type="dxa"/>
            <w:gridSpan w:val="2"/>
            <w:shd w:val="clear" w:color="auto" w:fill="EEECE1"/>
          </w:tcPr>
          <w:p w:rsidR="002E4A71" w:rsidRPr="00EA69EB" w:rsidRDefault="002E4A71" w:rsidP="00F92919">
            <w:pPr>
              <w:spacing w:after="0" w:line="240" w:lineRule="auto"/>
              <w:rPr>
                <w:rFonts w:cs="Calibri"/>
                <w:sz w:val="20"/>
                <w:szCs w:val="20"/>
              </w:rPr>
            </w:pPr>
          </w:p>
          <w:p w:rsidR="00EA69EB" w:rsidRPr="00EA69EB" w:rsidRDefault="00EA69EB" w:rsidP="00EA69EB">
            <w:pPr>
              <w:spacing w:after="0" w:line="240" w:lineRule="auto"/>
              <w:rPr>
                <w:rFonts w:eastAsia="Times New Roman"/>
                <w:color w:val="3B3B3B"/>
                <w:sz w:val="20"/>
                <w:szCs w:val="20"/>
                <w:lang w:val="en-US"/>
              </w:rPr>
            </w:pPr>
            <w:r w:rsidRPr="00EA69EB">
              <w:rPr>
                <w:rFonts w:eastAsia="Times New Roman"/>
                <w:color w:val="3B3B3B"/>
                <w:sz w:val="20"/>
                <w:szCs w:val="20"/>
                <w:lang w:val="en-US"/>
              </w:rPr>
              <w:t>Change is making the form, nature, content or future course of something different from what it is or what it would be if left alone.  For example, Newton’s third law, the idea that for every action there is an equal and opposite reaction describes the changes that occur in response to pushes and pulls.</w:t>
            </w:r>
          </w:p>
          <w:p w:rsidR="00EA69EB" w:rsidRPr="00EA69EB" w:rsidRDefault="00EA69EB" w:rsidP="00EA69EB">
            <w:pPr>
              <w:spacing w:after="0" w:line="240" w:lineRule="auto"/>
              <w:rPr>
                <w:rFonts w:eastAsia="Times New Roman"/>
                <w:sz w:val="20"/>
                <w:szCs w:val="20"/>
                <w:lang w:val="en-US"/>
              </w:rPr>
            </w:pPr>
          </w:p>
          <w:p w:rsidR="00EA69EB" w:rsidRPr="00EA69EB" w:rsidRDefault="00EA69EB" w:rsidP="002A3002">
            <w:pPr>
              <w:numPr>
                <w:ilvl w:val="0"/>
                <w:numId w:val="76"/>
              </w:numPr>
              <w:spacing w:after="0" w:line="240" w:lineRule="auto"/>
              <w:ind w:left="0"/>
              <w:rPr>
                <w:rFonts w:eastAsia="Times New Roman"/>
                <w:color w:val="3B3B3B"/>
                <w:sz w:val="20"/>
                <w:szCs w:val="20"/>
                <w:lang w:val="en-US"/>
              </w:rPr>
            </w:pPr>
            <w:r w:rsidRPr="00EA69EB">
              <w:rPr>
                <w:rFonts w:eastAsia="Times New Roman"/>
                <w:color w:val="3B3B3B"/>
                <w:sz w:val="20"/>
                <w:szCs w:val="20"/>
                <w:lang w:val="en-US"/>
              </w:rPr>
              <w:t>Key questions about change:</w:t>
            </w:r>
          </w:p>
          <w:p w:rsidR="00EA69EB" w:rsidRPr="00EA69EB" w:rsidRDefault="00EA69EB" w:rsidP="002A3002">
            <w:pPr>
              <w:numPr>
                <w:ilvl w:val="0"/>
                <w:numId w:val="77"/>
              </w:numPr>
              <w:spacing w:after="0" w:line="240" w:lineRule="auto"/>
              <w:rPr>
                <w:rFonts w:eastAsia="Times New Roman"/>
                <w:color w:val="3B3B3B"/>
                <w:sz w:val="20"/>
                <w:szCs w:val="20"/>
                <w:lang w:val="en-US"/>
              </w:rPr>
            </w:pPr>
            <w:r w:rsidRPr="00EA69EB">
              <w:rPr>
                <w:rFonts w:eastAsia="Times New Roman"/>
                <w:color w:val="3B3B3B"/>
                <w:sz w:val="20"/>
                <w:szCs w:val="20"/>
                <w:lang w:val="en-US"/>
              </w:rPr>
              <w:t>How has our solar system changed over time?</w:t>
            </w:r>
          </w:p>
          <w:p w:rsidR="00EA69EB" w:rsidRPr="00EA69EB" w:rsidRDefault="00EA69EB" w:rsidP="002A3002">
            <w:pPr>
              <w:numPr>
                <w:ilvl w:val="0"/>
                <w:numId w:val="77"/>
              </w:numPr>
              <w:spacing w:after="0" w:line="240" w:lineRule="auto"/>
              <w:rPr>
                <w:rFonts w:eastAsia="Times New Roman"/>
                <w:color w:val="3B3B3B"/>
                <w:sz w:val="20"/>
                <w:szCs w:val="20"/>
                <w:lang w:val="en-US"/>
              </w:rPr>
            </w:pPr>
            <w:r w:rsidRPr="00EA69EB">
              <w:rPr>
                <w:rFonts w:eastAsia="Times New Roman"/>
                <w:color w:val="3B3B3B"/>
                <w:sz w:val="20"/>
                <w:szCs w:val="20"/>
                <w:lang w:val="en-US"/>
              </w:rPr>
              <w:t>How has the exploration of extreme environments on Earth and in space changed in the last decade?</w:t>
            </w:r>
          </w:p>
          <w:p w:rsidR="001714F2" w:rsidRPr="00EA69EB" w:rsidRDefault="001714F2"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cs="Calibri"/>
                <w:sz w:val="20"/>
                <w:szCs w:val="20"/>
                <w:lang w:val="en-US"/>
              </w:rPr>
            </w:pPr>
          </w:p>
          <w:p w:rsidR="00EA69EB" w:rsidRPr="00EA69EB" w:rsidRDefault="00EA69EB" w:rsidP="00EA69EB">
            <w:pPr>
              <w:spacing w:after="0" w:line="240" w:lineRule="auto"/>
              <w:rPr>
                <w:rFonts w:asciiTheme="minorHAnsi" w:hAnsiTheme="minorHAnsi" w:cs="Calibri"/>
                <w:sz w:val="20"/>
                <w:szCs w:val="20"/>
                <w:lang w:val="en-US"/>
              </w:rPr>
            </w:pPr>
          </w:p>
          <w:p w:rsidR="00EA69EB" w:rsidRPr="00EA69EB" w:rsidRDefault="00EA69EB" w:rsidP="00EA69EB">
            <w:pPr>
              <w:spacing w:after="0" w:line="240" w:lineRule="auto"/>
              <w:rPr>
                <w:rFonts w:asciiTheme="minorHAnsi" w:hAnsiTheme="minorHAnsi"/>
                <w:color w:val="3B3B3B"/>
                <w:sz w:val="20"/>
                <w:szCs w:val="20"/>
              </w:rPr>
            </w:pPr>
            <w:r w:rsidRPr="00EA69EB">
              <w:rPr>
                <w:rFonts w:asciiTheme="minorHAnsi" w:hAnsiTheme="minorHAnsi"/>
                <w:color w:val="3B3B3B"/>
                <w:sz w:val="20"/>
                <w:szCs w:val="20"/>
                <w:lang w:val="en-US"/>
              </w:rPr>
              <w:t>S</w:t>
            </w:r>
            <w:r w:rsidR="00E97331" w:rsidRPr="00EA69EB">
              <w:rPr>
                <w:rFonts w:asciiTheme="minorHAnsi" w:hAnsiTheme="minorHAnsi"/>
                <w:color w:val="3B3B3B"/>
                <w:sz w:val="20"/>
                <w:szCs w:val="20"/>
              </w:rPr>
              <w:t>secondary</w:t>
            </w:r>
            <w:r w:rsidRPr="00EA69EB">
              <w:rPr>
                <w:rFonts w:asciiTheme="minorHAnsi" w:hAnsiTheme="minorHAnsi"/>
                <w:color w:val="3B3B3B"/>
                <w:sz w:val="20"/>
                <w:szCs w:val="20"/>
              </w:rPr>
              <w:t xml:space="preserve"> sources of evidence could include anthropological accounts of First Peoples of BC, news media, archives, journals, etc.</w:t>
            </w: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after="0" w:line="240" w:lineRule="auto"/>
              <w:rPr>
                <w:rFonts w:asciiTheme="minorHAnsi" w:hAnsiTheme="minorHAnsi"/>
                <w:color w:val="3B3B3B"/>
                <w:sz w:val="20"/>
                <w:szCs w:val="20"/>
              </w:rPr>
            </w:pPr>
          </w:p>
          <w:p w:rsidR="00EA69EB" w:rsidRPr="00EA69EB" w:rsidRDefault="00EA69EB" w:rsidP="00EA69EB">
            <w:pPr>
              <w:spacing w:line="240" w:lineRule="auto"/>
              <w:rPr>
                <w:sz w:val="20"/>
                <w:szCs w:val="20"/>
              </w:rPr>
            </w:pPr>
            <w:r w:rsidRPr="00EA69EB">
              <w:rPr>
                <w:sz w:val="20"/>
                <w:szCs w:val="20"/>
              </w:rPr>
              <w:t>Place is any environment, locality, or context with which people interact to learn, create memory, reflect on history, connect with culture, and establish identity.</w:t>
            </w:r>
          </w:p>
          <w:p w:rsidR="00EA69EB" w:rsidRPr="00EA69EB" w:rsidRDefault="00EA69EB" w:rsidP="00EA69EB">
            <w:pPr>
              <w:spacing w:line="240" w:lineRule="auto"/>
              <w:rPr>
                <w:sz w:val="20"/>
                <w:szCs w:val="20"/>
              </w:rPr>
            </w:pPr>
            <w:r w:rsidRPr="00EA69EB">
              <w:rPr>
                <w:sz w:val="20"/>
                <w:szCs w:val="20"/>
              </w:rPr>
              <w:t>Key questions about place:</w:t>
            </w:r>
          </w:p>
          <w:p w:rsidR="00EA69EB" w:rsidRPr="00EA69EB" w:rsidRDefault="00EA69EB" w:rsidP="002A3002">
            <w:pPr>
              <w:pStyle w:val="ListParagraph"/>
              <w:numPr>
                <w:ilvl w:val="0"/>
                <w:numId w:val="78"/>
              </w:numPr>
              <w:spacing w:line="240" w:lineRule="auto"/>
              <w:rPr>
                <w:sz w:val="20"/>
                <w:szCs w:val="20"/>
              </w:rPr>
            </w:pPr>
            <w:r w:rsidRPr="00EA69EB">
              <w:rPr>
                <w:sz w:val="20"/>
                <w:szCs w:val="20"/>
              </w:rPr>
              <w:t>How does place influence your ability to plan and conduct an inquiry?</w:t>
            </w:r>
          </w:p>
          <w:p w:rsidR="00EA69EB" w:rsidRPr="00EA69EB" w:rsidRDefault="00EA69EB" w:rsidP="002A3002">
            <w:pPr>
              <w:pStyle w:val="ListParagraph"/>
              <w:numPr>
                <w:ilvl w:val="0"/>
                <w:numId w:val="78"/>
              </w:numPr>
              <w:spacing w:line="240" w:lineRule="auto"/>
              <w:rPr>
                <w:sz w:val="20"/>
                <w:szCs w:val="20"/>
              </w:rPr>
            </w:pPr>
            <w:r w:rsidRPr="00EA69EB">
              <w:rPr>
                <w:sz w:val="20"/>
                <w:szCs w:val="20"/>
              </w:rPr>
              <w:t>How does your understanding of place affect the ways in which you collect evidence and evaluate it?</w:t>
            </w:r>
          </w:p>
          <w:p w:rsidR="00EA69EB" w:rsidRPr="00EA69EB" w:rsidRDefault="00EA69EB" w:rsidP="002A3002">
            <w:pPr>
              <w:pStyle w:val="ListParagraph"/>
              <w:numPr>
                <w:ilvl w:val="0"/>
                <w:numId w:val="78"/>
              </w:numPr>
              <w:spacing w:line="240" w:lineRule="auto"/>
              <w:rPr>
                <w:sz w:val="20"/>
                <w:szCs w:val="20"/>
              </w:rPr>
            </w:pPr>
            <w:r w:rsidRPr="00EA69EB">
              <w:rPr>
                <w:sz w:val="20"/>
                <w:szCs w:val="20"/>
              </w:rPr>
              <w:t>How do the place-based experiences and stories of others affect the ways in which you communicate your findings and other information?</w:t>
            </w:r>
          </w:p>
          <w:p w:rsidR="00EA69EB" w:rsidRPr="00EA69EB" w:rsidRDefault="00EA69EB" w:rsidP="002A3002">
            <w:pPr>
              <w:pStyle w:val="ListParagraph"/>
              <w:numPr>
                <w:ilvl w:val="0"/>
                <w:numId w:val="78"/>
              </w:numPr>
              <w:spacing w:line="240" w:lineRule="auto"/>
              <w:rPr>
                <w:sz w:val="20"/>
                <w:szCs w:val="20"/>
              </w:rPr>
            </w:pPr>
            <w:r w:rsidRPr="00EA69EB">
              <w:rPr>
                <w:sz w:val="20"/>
                <w:szCs w:val="20"/>
              </w:rPr>
              <w:t>What does ways of knowing mean?</w:t>
            </w:r>
          </w:p>
          <w:p w:rsidR="00EA69EB" w:rsidRPr="00EA69EB" w:rsidRDefault="00EA69EB" w:rsidP="002A3002">
            <w:pPr>
              <w:pStyle w:val="ListParagraph"/>
              <w:numPr>
                <w:ilvl w:val="0"/>
                <w:numId w:val="78"/>
              </w:numPr>
              <w:spacing w:line="240" w:lineRule="auto"/>
              <w:rPr>
                <w:sz w:val="20"/>
                <w:szCs w:val="20"/>
              </w:rPr>
            </w:pPr>
            <w:r w:rsidRPr="00EA69EB">
              <w:rPr>
                <w:sz w:val="20"/>
                <w:szCs w:val="20"/>
              </w:rPr>
              <w:t>What are the connections between ways of knowing and place?</w:t>
            </w:r>
          </w:p>
          <w:p w:rsidR="00EA69EB" w:rsidRPr="00E97331" w:rsidRDefault="00EA69EB" w:rsidP="00E97331">
            <w:pPr>
              <w:spacing w:line="240" w:lineRule="auto"/>
              <w:rPr>
                <w:sz w:val="20"/>
                <w:szCs w:val="20"/>
              </w:rPr>
            </w:pPr>
            <w:r w:rsidRPr="00EA69EB">
              <w:rPr>
                <w:sz w:val="20"/>
                <w:szCs w:val="20"/>
              </w:rPr>
              <w:t xml:space="preserve">Ways of knowing: Ways of knowing refers to the various beliefs about the nature of knowledge that people have; they can include, but are not limited to, Aboriginal, gender-related, subject/discipline specific, </w:t>
            </w:r>
            <w:r w:rsidRPr="00EA69EB">
              <w:rPr>
                <w:sz w:val="20"/>
                <w:szCs w:val="20"/>
              </w:rPr>
              <w:lastRenderedPageBreak/>
              <w:t>cultural, embodied and intuitive beliefs about knowledge.</w:t>
            </w:r>
          </w:p>
        </w:tc>
        <w:tc>
          <w:tcPr>
            <w:tcW w:w="4734" w:type="dxa"/>
          </w:tcPr>
          <w:p w:rsidR="002E4A71" w:rsidRPr="00F92919" w:rsidRDefault="002E4A71" w:rsidP="00C24A61">
            <w:pPr>
              <w:numPr>
                <w:ilvl w:val="0"/>
                <w:numId w:val="11"/>
              </w:numPr>
              <w:suppressAutoHyphens/>
              <w:spacing w:after="0" w:line="240" w:lineRule="auto"/>
              <w:ind w:left="174" w:hanging="142"/>
              <w:rPr>
                <w:color w:val="000000"/>
                <w:sz w:val="20"/>
              </w:rPr>
            </w:pPr>
            <w:r w:rsidRPr="00F92919">
              <w:rPr>
                <w:color w:val="000000"/>
                <w:sz w:val="20"/>
              </w:rPr>
              <w:lastRenderedPageBreak/>
              <w:t>the basic structures and functions of body systems</w:t>
            </w:r>
          </w:p>
          <w:p w:rsidR="002E4A71" w:rsidRPr="00F92919" w:rsidRDefault="002E4A71" w:rsidP="00C24A61">
            <w:pPr>
              <w:numPr>
                <w:ilvl w:val="0"/>
                <w:numId w:val="12"/>
              </w:numPr>
              <w:suppressAutoHyphens/>
              <w:spacing w:after="0" w:line="240" w:lineRule="auto"/>
              <w:ind w:left="460" w:hanging="283"/>
              <w:rPr>
                <w:b/>
                <w:color w:val="000000"/>
                <w:sz w:val="20"/>
              </w:rPr>
            </w:pPr>
            <w:r w:rsidRPr="00F92919">
              <w:rPr>
                <w:b/>
                <w:color w:val="000000"/>
                <w:sz w:val="20"/>
              </w:rPr>
              <w:t>musculoskeletal</w:t>
            </w:r>
          </w:p>
          <w:p w:rsidR="002E4A71" w:rsidRPr="00F92919" w:rsidRDefault="002E4A71" w:rsidP="00C24A61">
            <w:pPr>
              <w:numPr>
                <w:ilvl w:val="0"/>
                <w:numId w:val="12"/>
              </w:numPr>
              <w:suppressAutoHyphens/>
              <w:spacing w:after="0" w:line="240" w:lineRule="auto"/>
              <w:ind w:left="460" w:hanging="283"/>
              <w:rPr>
                <w:b/>
                <w:color w:val="000000"/>
                <w:sz w:val="20"/>
              </w:rPr>
            </w:pPr>
            <w:r w:rsidRPr="00F92919">
              <w:rPr>
                <w:b/>
                <w:color w:val="000000"/>
                <w:sz w:val="20"/>
              </w:rPr>
              <w:t>reproductive</w:t>
            </w:r>
          </w:p>
          <w:p w:rsidR="00C00310" w:rsidRDefault="002E4A71" w:rsidP="00C24A61">
            <w:pPr>
              <w:numPr>
                <w:ilvl w:val="0"/>
                <w:numId w:val="12"/>
              </w:numPr>
              <w:suppressAutoHyphens/>
              <w:spacing w:after="0" w:line="240" w:lineRule="auto"/>
              <w:ind w:left="460" w:hanging="283"/>
              <w:rPr>
                <w:b/>
                <w:color w:val="000000"/>
                <w:sz w:val="20"/>
              </w:rPr>
            </w:pPr>
            <w:r w:rsidRPr="00F92919">
              <w:rPr>
                <w:b/>
                <w:color w:val="000000"/>
                <w:sz w:val="20"/>
              </w:rPr>
              <w:t>hormonal</w:t>
            </w:r>
          </w:p>
          <w:p w:rsidR="002E4A71" w:rsidRDefault="00C00310" w:rsidP="00C24A61">
            <w:pPr>
              <w:numPr>
                <w:ilvl w:val="0"/>
                <w:numId w:val="12"/>
              </w:numPr>
              <w:suppressAutoHyphens/>
              <w:spacing w:after="0" w:line="240" w:lineRule="auto"/>
              <w:ind w:left="460" w:hanging="283"/>
              <w:rPr>
                <w:b/>
                <w:color w:val="000000"/>
                <w:sz w:val="20"/>
              </w:rPr>
            </w:pPr>
            <w:r>
              <w:rPr>
                <w:b/>
                <w:color w:val="000000"/>
                <w:sz w:val="20"/>
              </w:rPr>
              <w:t>nervous</w:t>
            </w:r>
            <w:r w:rsidR="002E4A71" w:rsidRPr="00F92919">
              <w:rPr>
                <w:b/>
                <w:color w:val="000000"/>
                <w:sz w:val="20"/>
              </w:rPr>
              <w:t xml:space="preserve"> </w:t>
            </w:r>
          </w:p>
          <w:p w:rsidR="00E97331" w:rsidRDefault="00E97331" w:rsidP="00E97331">
            <w:pPr>
              <w:suppressAutoHyphens/>
              <w:spacing w:after="0" w:line="240" w:lineRule="auto"/>
              <w:rPr>
                <w:b/>
                <w:color w:val="000000"/>
                <w:sz w:val="20"/>
              </w:rPr>
            </w:pPr>
          </w:p>
          <w:p w:rsidR="00E97331" w:rsidRDefault="00E97331" w:rsidP="00E97331">
            <w:pPr>
              <w:suppressAutoHyphens/>
              <w:spacing w:after="0" w:line="240" w:lineRule="auto"/>
              <w:rPr>
                <w:b/>
                <w:color w:val="000000"/>
                <w:sz w:val="20"/>
              </w:rPr>
            </w:pPr>
          </w:p>
          <w:p w:rsidR="00E97331" w:rsidRDefault="00E97331" w:rsidP="00E97331">
            <w:pPr>
              <w:suppressAutoHyphens/>
              <w:spacing w:after="0" w:line="240" w:lineRule="auto"/>
              <w:rPr>
                <w:b/>
                <w:color w:val="000000"/>
                <w:sz w:val="20"/>
              </w:rPr>
            </w:pPr>
          </w:p>
          <w:p w:rsidR="00E97331" w:rsidRDefault="00E97331" w:rsidP="00E97331">
            <w:pPr>
              <w:suppressAutoHyphens/>
              <w:spacing w:after="0" w:line="240" w:lineRule="auto"/>
              <w:rPr>
                <w:b/>
                <w:color w:val="000000"/>
                <w:sz w:val="20"/>
              </w:rPr>
            </w:pPr>
          </w:p>
          <w:p w:rsidR="00E97331" w:rsidRDefault="00E97331" w:rsidP="00E97331">
            <w:pPr>
              <w:suppressAutoHyphens/>
              <w:spacing w:after="0" w:line="240" w:lineRule="auto"/>
              <w:rPr>
                <w:b/>
                <w:color w:val="000000"/>
                <w:sz w:val="20"/>
              </w:rPr>
            </w:pPr>
          </w:p>
          <w:p w:rsidR="00E97331" w:rsidRPr="00F92919" w:rsidRDefault="00E97331" w:rsidP="00E97331">
            <w:pPr>
              <w:suppressAutoHyphens/>
              <w:spacing w:after="0" w:line="240" w:lineRule="auto"/>
              <w:rPr>
                <w:b/>
                <w:color w:val="000000"/>
                <w:sz w:val="20"/>
              </w:rPr>
            </w:pPr>
          </w:p>
          <w:p w:rsidR="002E4A71" w:rsidRPr="000805E3" w:rsidRDefault="002E4A71" w:rsidP="00C24A61">
            <w:pPr>
              <w:pStyle w:val="ListParagraph"/>
              <w:numPr>
                <w:ilvl w:val="0"/>
                <w:numId w:val="11"/>
              </w:numPr>
              <w:suppressAutoHyphens/>
              <w:spacing w:after="0" w:line="240" w:lineRule="auto"/>
              <w:ind w:left="174" w:hanging="142"/>
              <w:contextualSpacing w:val="0"/>
              <w:rPr>
                <w:color w:val="000000"/>
                <w:sz w:val="20"/>
                <w:shd w:val="clear" w:color="auto" w:fill="FFFF00"/>
              </w:rPr>
            </w:pPr>
            <w:r w:rsidRPr="00F92919">
              <w:rPr>
                <w:b/>
                <w:color w:val="000000"/>
                <w:sz w:val="20"/>
              </w:rPr>
              <w:t>heterogeneous</w:t>
            </w:r>
            <w:r w:rsidRPr="00F92919">
              <w:rPr>
                <w:color w:val="000000"/>
                <w:sz w:val="20"/>
              </w:rPr>
              <w:t xml:space="preserve"> mixtures </w:t>
            </w:r>
          </w:p>
          <w:p w:rsidR="00BB08BB" w:rsidRPr="00E97331" w:rsidRDefault="00BB08BB" w:rsidP="00C24A61">
            <w:pPr>
              <w:pStyle w:val="ListParagraph"/>
              <w:numPr>
                <w:ilvl w:val="0"/>
                <w:numId w:val="11"/>
              </w:numPr>
              <w:suppressAutoHyphens/>
              <w:spacing w:after="0" w:line="240" w:lineRule="auto"/>
              <w:ind w:left="174" w:hanging="142"/>
              <w:contextualSpacing w:val="0"/>
              <w:rPr>
                <w:color w:val="000000"/>
                <w:sz w:val="20"/>
                <w:shd w:val="clear" w:color="auto" w:fill="FFFF00"/>
              </w:rPr>
            </w:pPr>
            <w:r w:rsidRPr="000805E3">
              <w:rPr>
                <w:b/>
                <w:color w:val="000000"/>
                <w:sz w:val="20"/>
              </w:rPr>
              <w:t>mixtures are separated</w:t>
            </w:r>
            <w:r>
              <w:rPr>
                <w:color w:val="000000"/>
                <w:sz w:val="20"/>
              </w:rPr>
              <w:t xml:space="preserve"> using a difference in component properties</w:t>
            </w: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Default="00E97331" w:rsidP="00E97331">
            <w:pPr>
              <w:suppressAutoHyphens/>
              <w:spacing w:after="0" w:line="240" w:lineRule="auto"/>
              <w:rPr>
                <w:color w:val="000000"/>
                <w:sz w:val="20"/>
                <w:shd w:val="clear" w:color="auto" w:fill="FFFF00"/>
              </w:rPr>
            </w:pPr>
          </w:p>
          <w:p w:rsidR="00E97331" w:rsidRPr="00E97331" w:rsidRDefault="00E97331" w:rsidP="00E97331">
            <w:pPr>
              <w:suppressAutoHyphens/>
              <w:spacing w:after="0" w:line="240" w:lineRule="auto"/>
              <w:rPr>
                <w:color w:val="000000"/>
                <w:sz w:val="20"/>
                <w:shd w:val="clear" w:color="auto" w:fill="FFFF00"/>
              </w:rPr>
            </w:pPr>
          </w:p>
          <w:p w:rsidR="002E4A71" w:rsidRDefault="002E4A71" w:rsidP="00C24A61">
            <w:pPr>
              <w:pStyle w:val="ListParagraph"/>
              <w:numPr>
                <w:ilvl w:val="0"/>
                <w:numId w:val="11"/>
              </w:numPr>
              <w:suppressAutoHyphens/>
              <w:spacing w:after="0" w:line="240" w:lineRule="auto"/>
              <w:ind w:left="174" w:right="-19" w:hanging="142"/>
              <w:contextualSpacing w:val="0"/>
              <w:rPr>
                <w:rFonts w:cs="Trebuchet MS"/>
                <w:b/>
                <w:sz w:val="20"/>
              </w:rPr>
            </w:pPr>
            <w:r w:rsidRPr="000805E3">
              <w:rPr>
                <w:rFonts w:cs="Trebuchet MS"/>
                <w:b/>
                <w:sz w:val="20"/>
              </w:rPr>
              <w:t>Newton’s three laws of motion</w:t>
            </w: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Pr="00E97331" w:rsidRDefault="00E97331" w:rsidP="00E97331">
            <w:pPr>
              <w:suppressAutoHyphens/>
              <w:spacing w:after="0" w:line="240" w:lineRule="auto"/>
              <w:ind w:right="-19"/>
              <w:rPr>
                <w:rFonts w:cs="Trebuchet MS"/>
                <w:b/>
                <w:sz w:val="20"/>
              </w:rPr>
            </w:pPr>
          </w:p>
          <w:p w:rsidR="00A450E3" w:rsidRDefault="00A450E3" w:rsidP="00C24A61">
            <w:pPr>
              <w:pStyle w:val="ListParagraph"/>
              <w:numPr>
                <w:ilvl w:val="0"/>
                <w:numId w:val="11"/>
              </w:numPr>
              <w:suppressAutoHyphens/>
              <w:spacing w:after="0" w:line="240" w:lineRule="auto"/>
              <w:ind w:left="174" w:right="-19" w:hanging="142"/>
              <w:contextualSpacing w:val="0"/>
              <w:rPr>
                <w:rFonts w:cs="Trebuchet MS"/>
                <w:b/>
                <w:sz w:val="20"/>
              </w:rPr>
            </w:pPr>
            <w:r w:rsidRPr="000805E3">
              <w:rPr>
                <w:rFonts w:cs="Trebuchet MS"/>
                <w:b/>
                <w:sz w:val="20"/>
              </w:rPr>
              <w:t>effects of balanced and unbalanced forces</w:t>
            </w:r>
            <w:r>
              <w:rPr>
                <w:rFonts w:cs="Trebuchet MS"/>
                <w:sz w:val="20"/>
              </w:rPr>
              <w:t xml:space="preserve"> in </w:t>
            </w:r>
            <w:r w:rsidRPr="000805E3">
              <w:rPr>
                <w:rFonts w:cs="Trebuchet MS"/>
                <w:b/>
                <w:sz w:val="20"/>
              </w:rPr>
              <w:t>daily physical activities</w:t>
            </w: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Default="00E97331" w:rsidP="00E97331">
            <w:pPr>
              <w:suppressAutoHyphens/>
              <w:spacing w:after="0" w:line="240" w:lineRule="auto"/>
              <w:ind w:right="-19"/>
              <w:rPr>
                <w:rFonts w:cs="Trebuchet MS"/>
                <w:b/>
                <w:sz w:val="20"/>
              </w:rPr>
            </w:pPr>
          </w:p>
          <w:p w:rsidR="00E97331" w:rsidRPr="00E97331" w:rsidRDefault="00E97331" w:rsidP="00E97331">
            <w:pPr>
              <w:suppressAutoHyphens/>
              <w:spacing w:after="0" w:line="240" w:lineRule="auto"/>
              <w:ind w:right="-19"/>
              <w:rPr>
                <w:rFonts w:cs="Trebuchet MS"/>
                <w:b/>
                <w:sz w:val="20"/>
              </w:rPr>
            </w:pPr>
          </w:p>
          <w:p w:rsidR="002E4A71" w:rsidRPr="00E97331" w:rsidRDefault="002E4A71" w:rsidP="00C24A61">
            <w:pPr>
              <w:pStyle w:val="ListParagraph"/>
              <w:numPr>
                <w:ilvl w:val="0"/>
                <w:numId w:val="11"/>
              </w:numPr>
              <w:suppressAutoHyphens/>
              <w:spacing w:after="0" w:line="240" w:lineRule="auto"/>
              <w:ind w:left="174" w:right="-19" w:hanging="142"/>
              <w:contextualSpacing w:val="0"/>
              <w:rPr>
                <w:rFonts w:cs="Trebuchet MS"/>
                <w:sz w:val="20"/>
              </w:rPr>
            </w:pPr>
            <w:r w:rsidRPr="000805E3">
              <w:rPr>
                <w:rFonts w:cs="Trebuchet MS"/>
                <w:b/>
                <w:sz w:val="20"/>
              </w:rPr>
              <w:t>Force of gravity</w:t>
            </w:r>
          </w:p>
          <w:p w:rsidR="00E97331" w:rsidRDefault="00E97331" w:rsidP="00E97331">
            <w:pPr>
              <w:suppressAutoHyphens/>
              <w:spacing w:after="0" w:line="240" w:lineRule="auto"/>
              <w:ind w:right="-19"/>
              <w:rPr>
                <w:rFonts w:cs="Trebuchet MS"/>
                <w:sz w:val="20"/>
              </w:rPr>
            </w:pPr>
          </w:p>
          <w:p w:rsidR="00E97331" w:rsidRDefault="00E97331" w:rsidP="00E97331">
            <w:pPr>
              <w:suppressAutoHyphens/>
              <w:spacing w:after="0" w:line="240" w:lineRule="auto"/>
              <w:ind w:right="-19"/>
              <w:rPr>
                <w:rFonts w:cs="Trebuchet MS"/>
                <w:sz w:val="20"/>
              </w:rPr>
            </w:pPr>
          </w:p>
          <w:p w:rsidR="00E97331" w:rsidRDefault="00E97331" w:rsidP="00E97331">
            <w:pPr>
              <w:suppressAutoHyphens/>
              <w:spacing w:after="0" w:line="240" w:lineRule="auto"/>
              <w:ind w:right="-19"/>
              <w:rPr>
                <w:rFonts w:cs="Trebuchet MS"/>
                <w:sz w:val="20"/>
              </w:rPr>
            </w:pPr>
          </w:p>
          <w:p w:rsidR="00E97331" w:rsidRDefault="00E97331" w:rsidP="00E97331">
            <w:pPr>
              <w:suppressAutoHyphens/>
              <w:spacing w:after="0" w:line="240" w:lineRule="auto"/>
              <w:ind w:right="-19"/>
              <w:rPr>
                <w:rFonts w:cs="Trebuchet MS"/>
                <w:sz w:val="20"/>
              </w:rPr>
            </w:pPr>
          </w:p>
          <w:p w:rsidR="00E97331" w:rsidRPr="00E97331" w:rsidRDefault="00E97331" w:rsidP="00E97331">
            <w:pPr>
              <w:suppressAutoHyphens/>
              <w:spacing w:after="0" w:line="240" w:lineRule="auto"/>
              <w:ind w:right="-19"/>
              <w:rPr>
                <w:rFonts w:cs="Trebuchet MS"/>
                <w:sz w:val="20"/>
              </w:rPr>
            </w:pPr>
          </w:p>
          <w:p w:rsidR="002E4A71" w:rsidRPr="00F92919" w:rsidRDefault="002E4A71" w:rsidP="00C24A61">
            <w:pPr>
              <w:pStyle w:val="NormalWeb"/>
              <w:numPr>
                <w:ilvl w:val="0"/>
                <w:numId w:val="11"/>
              </w:numPr>
              <w:suppressAutoHyphens/>
              <w:spacing w:before="0" w:beforeAutospacing="0" w:after="0" w:afterAutospacing="0"/>
              <w:ind w:left="174" w:hanging="142"/>
              <w:rPr>
                <w:rFonts w:ascii="Calibri" w:hAnsi="Calibri"/>
                <w:bCs/>
                <w:color w:val="000000"/>
                <w:sz w:val="20"/>
                <w:lang w:eastAsia="en-US"/>
              </w:rPr>
            </w:pPr>
            <w:r w:rsidRPr="00F92919">
              <w:rPr>
                <w:rFonts w:ascii="Calibri" w:hAnsi="Calibri"/>
                <w:bCs/>
                <w:color w:val="000000"/>
                <w:sz w:val="20"/>
                <w:lang w:eastAsia="en-US"/>
              </w:rPr>
              <w:t>the overall scale, structure, and age of the universe</w:t>
            </w:r>
          </w:p>
          <w:p w:rsidR="002E4A71" w:rsidRPr="00F92919" w:rsidRDefault="002E4A71" w:rsidP="00C24A61">
            <w:pPr>
              <w:pStyle w:val="NormalWeb"/>
              <w:numPr>
                <w:ilvl w:val="0"/>
                <w:numId w:val="11"/>
              </w:numPr>
              <w:suppressAutoHyphens/>
              <w:spacing w:before="0" w:beforeAutospacing="0" w:after="0" w:afterAutospacing="0"/>
              <w:ind w:left="174" w:hanging="142"/>
              <w:rPr>
                <w:rFonts w:ascii="Calibri" w:hAnsi="Calibri"/>
                <w:bCs/>
                <w:color w:val="000000"/>
                <w:sz w:val="20"/>
                <w:lang w:eastAsia="en-US"/>
              </w:rPr>
            </w:pPr>
            <w:r w:rsidRPr="00F92919">
              <w:rPr>
                <w:rFonts w:ascii="Calibri" w:hAnsi="Calibri"/>
                <w:bCs/>
                <w:color w:val="000000"/>
                <w:sz w:val="20"/>
                <w:lang w:eastAsia="en-US"/>
              </w:rPr>
              <w:t>the position</w:t>
            </w:r>
            <w:r w:rsidR="00535CE2">
              <w:rPr>
                <w:rFonts w:ascii="Calibri" w:hAnsi="Calibri"/>
                <w:bCs/>
                <w:color w:val="000000"/>
                <w:sz w:val="20"/>
                <w:lang w:eastAsia="en-US"/>
              </w:rPr>
              <w:t xml:space="preserve">, </w:t>
            </w:r>
            <w:r w:rsidRPr="00F92919">
              <w:rPr>
                <w:rFonts w:ascii="Calibri" w:hAnsi="Calibri"/>
                <w:bCs/>
                <w:color w:val="000000"/>
                <w:sz w:val="20"/>
                <w:lang w:eastAsia="en-US"/>
              </w:rPr>
              <w:t>motion</w:t>
            </w:r>
            <w:r w:rsidR="00535CE2">
              <w:rPr>
                <w:rFonts w:ascii="Calibri" w:hAnsi="Calibri"/>
                <w:bCs/>
                <w:color w:val="000000"/>
                <w:sz w:val="20"/>
                <w:lang w:eastAsia="en-US"/>
              </w:rPr>
              <w:t xml:space="preserve">, and </w:t>
            </w:r>
            <w:r w:rsidR="00535CE2" w:rsidRPr="000805E3">
              <w:rPr>
                <w:rFonts w:ascii="Calibri" w:hAnsi="Calibri"/>
                <w:b/>
                <w:bCs/>
                <w:color w:val="000000"/>
                <w:sz w:val="20"/>
                <w:lang w:eastAsia="en-US"/>
              </w:rPr>
              <w:t>components</w:t>
            </w:r>
            <w:r w:rsidRPr="00F92919">
              <w:rPr>
                <w:rFonts w:ascii="Calibri" w:hAnsi="Calibri"/>
                <w:bCs/>
                <w:color w:val="000000"/>
                <w:sz w:val="20"/>
                <w:lang w:eastAsia="en-US"/>
              </w:rPr>
              <w:t xml:space="preserve"> of our solar system in our galaxy</w:t>
            </w:r>
          </w:p>
          <w:p w:rsidR="002E4A71" w:rsidRPr="00F92919" w:rsidRDefault="002E4A71" w:rsidP="00C24A61">
            <w:pPr>
              <w:pStyle w:val="NormalWeb"/>
              <w:numPr>
                <w:ilvl w:val="0"/>
                <w:numId w:val="11"/>
              </w:numPr>
              <w:suppressAutoHyphens/>
              <w:spacing w:before="0" w:beforeAutospacing="0" w:after="0" w:afterAutospacing="0"/>
              <w:ind w:left="174" w:hanging="142"/>
              <w:rPr>
                <w:rFonts w:ascii="Calibri" w:hAnsi="Calibri"/>
                <w:bCs/>
                <w:color w:val="000000"/>
                <w:sz w:val="20"/>
                <w:lang w:eastAsia="en-US"/>
              </w:rPr>
            </w:pPr>
            <w:r w:rsidRPr="00F92919">
              <w:rPr>
                <w:rFonts w:ascii="Calibri" w:hAnsi="Calibri"/>
                <w:b/>
                <w:bCs/>
                <w:color w:val="000000"/>
                <w:sz w:val="20"/>
                <w:lang w:eastAsia="en-US"/>
              </w:rPr>
              <w:t xml:space="preserve">extreme environments </w:t>
            </w:r>
            <w:r w:rsidRPr="00F92919">
              <w:rPr>
                <w:rFonts w:ascii="Calibri" w:hAnsi="Calibri"/>
                <w:bCs/>
                <w:color w:val="000000"/>
                <w:sz w:val="20"/>
                <w:lang w:eastAsia="en-US"/>
              </w:rPr>
              <w:t>exist on Earth and in the Solar System</w:t>
            </w:r>
          </w:p>
          <w:p w:rsidR="002E4A71" w:rsidRPr="00F92919" w:rsidRDefault="002E4A71" w:rsidP="00F92919">
            <w:pPr>
              <w:pStyle w:val="NormalWeb"/>
              <w:suppressAutoHyphens/>
              <w:spacing w:before="0" w:beforeAutospacing="0" w:after="0" w:afterAutospacing="0"/>
              <w:ind w:left="32"/>
              <w:rPr>
                <w:rFonts w:ascii="Calibri" w:hAnsi="Calibri"/>
                <w:bCs/>
                <w:color w:val="990099"/>
                <w:sz w:val="20"/>
                <w:lang w:eastAsia="en-US"/>
              </w:rPr>
            </w:pPr>
          </w:p>
          <w:p w:rsidR="002E4A71" w:rsidRPr="00F92919" w:rsidRDefault="002E4A71" w:rsidP="00F92919">
            <w:pPr>
              <w:spacing w:after="120" w:line="240" w:lineRule="auto"/>
              <w:rPr>
                <w:rFonts w:cs="Calibri"/>
              </w:rPr>
            </w:pPr>
          </w:p>
        </w:tc>
        <w:tc>
          <w:tcPr>
            <w:tcW w:w="4734" w:type="dxa"/>
            <w:shd w:val="clear" w:color="auto" w:fill="EEECE1"/>
          </w:tcPr>
          <w:p w:rsidR="002E4A71" w:rsidRPr="00F92919" w:rsidRDefault="002E4A71" w:rsidP="00F92919">
            <w:pPr>
              <w:spacing w:after="0" w:line="240" w:lineRule="auto"/>
              <w:rPr>
                <w:rFonts w:cs="Calibri"/>
              </w:rPr>
            </w:pPr>
          </w:p>
          <w:p w:rsidR="002E4A71" w:rsidRPr="00F92919" w:rsidRDefault="002E4A71" w:rsidP="00F92919">
            <w:pPr>
              <w:spacing w:after="0" w:line="240" w:lineRule="auto"/>
              <w:rPr>
                <w:rFonts w:cs="Calibri"/>
              </w:rPr>
            </w:pPr>
          </w:p>
          <w:p w:rsidR="002E4A71" w:rsidRPr="00F92919"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Musculoskeletal: muscles and skeleton</w:t>
            </w:r>
          </w:p>
          <w:p w:rsidR="002E4A71" w:rsidRPr="00F92919"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Reproductive: ovaries, testes, etc.</w:t>
            </w:r>
          </w:p>
          <w:p w:rsidR="002E4A71" w:rsidRPr="00E97331" w:rsidRDefault="002E4A71" w:rsidP="00E97331">
            <w:pPr>
              <w:pStyle w:val="ListParagraph"/>
              <w:numPr>
                <w:ilvl w:val="0"/>
                <w:numId w:val="1"/>
              </w:numPr>
              <w:spacing w:after="0" w:line="240" w:lineRule="auto"/>
              <w:rPr>
                <w:rFonts w:cs="Calibri"/>
              </w:rPr>
            </w:pPr>
            <w:r w:rsidRPr="00F92919">
              <w:rPr>
                <w:rFonts w:cs="Calibri"/>
                <w:sz w:val="20"/>
                <w:szCs w:val="20"/>
              </w:rPr>
              <w:t>Hormonal: chemical messengers in the body (e.g. insulin, adrenalin, etc.)</w:t>
            </w:r>
          </w:p>
          <w:p w:rsidR="00E97331" w:rsidRPr="00E97331" w:rsidRDefault="00E97331" w:rsidP="00E97331">
            <w:pPr>
              <w:pStyle w:val="ListParagraph"/>
              <w:numPr>
                <w:ilvl w:val="0"/>
                <w:numId w:val="1"/>
              </w:numPr>
              <w:spacing w:after="0" w:line="240" w:lineRule="auto"/>
              <w:rPr>
                <w:rFonts w:cs="Calibri"/>
                <w:sz w:val="20"/>
                <w:szCs w:val="20"/>
              </w:rPr>
            </w:pPr>
            <w:r w:rsidRPr="00E97331">
              <w:rPr>
                <w:color w:val="3B3B3B"/>
                <w:sz w:val="20"/>
                <w:szCs w:val="20"/>
              </w:rPr>
              <w:t>brain, spinal cord, etc.; role of receptors — the brain interprets the signals received and can make mistakes (e.g.; optical illusions) in those interpretations</w:t>
            </w:r>
          </w:p>
          <w:p w:rsidR="00E97331" w:rsidRPr="00E97331" w:rsidRDefault="00E97331" w:rsidP="00E97331">
            <w:pPr>
              <w:spacing w:after="0" w:line="240" w:lineRule="auto"/>
              <w:rPr>
                <w:rFonts w:cs="Calibri"/>
              </w:rPr>
            </w:pPr>
          </w:p>
          <w:p w:rsidR="002E4A71" w:rsidRPr="00F92919"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Heterogeneous mixture: suspensions (salad dressing), emulsions (milk)</w:t>
            </w:r>
            <w:r w:rsidR="00BB08BB">
              <w:rPr>
                <w:rFonts w:cs="Calibri"/>
                <w:sz w:val="20"/>
                <w:szCs w:val="20"/>
              </w:rPr>
              <w:t>, colloid (aerosols)</w:t>
            </w:r>
          </w:p>
          <w:p w:rsidR="007D59DD"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mixtures</w:t>
            </w:r>
            <w:r w:rsidR="00BB08BB">
              <w:rPr>
                <w:rFonts w:cs="Calibri"/>
                <w:sz w:val="20"/>
                <w:szCs w:val="20"/>
              </w:rPr>
              <w:t xml:space="preserve"> are separated</w:t>
            </w:r>
            <w:r w:rsidR="007D59DD">
              <w:rPr>
                <w:rFonts w:cs="Calibri"/>
                <w:sz w:val="20"/>
                <w:szCs w:val="20"/>
              </w:rPr>
              <w:t xml:space="preserve">: </w:t>
            </w:r>
          </w:p>
          <w:p w:rsidR="002E4A71" w:rsidRDefault="002E4A71" w:rsidP="00E97331">
            <w:pPr>
              <w:pStyle w:val="ListParagraph"/>
              <w:numPr>
                <w:ilvl w:val="1"/>
                <w:numId w:val="1"/>
              </w:numPr>
              <w:spacing w:after="0" w:line="240" w:lineRule="auto"/>
              <w:rPr>
                <w:rFonts w:cs="Calibri"/>
                <w:sz w:val="20"/>
                <w:szCs w:val="20"/>
              </w:rPr>
            </w:pPr>
            <w:r w:rsidRPr="00F92919">
              <w:rPr>
                <w:rFonts w:cs="Calibri"/>
                <w:sz w:val="20"/>
                <w:szCs w:val="20"/>
              </w:rPr>
              <w:t>separating using gravity (centrifuge or settling, silt deposits in a river delta, tailings ponds, Roman aqueduct</w:t>
            </w:r>
            <w:r w:rsidR="00BB08BB">
              <w:rPr>
                <w:rFonts w:cs="Calibri"/>
                <w:sz w:val="20"/>
                <w:szCs w:val="20"/>
              </w:rPr>
              <w:t xml:space="preserve"> settling sections</w:t>
            </w:r>
            <w:r w:rsidRPr="00F92919">
              <w:rPr>
                <w:rFonts w:cs="Calibri"/>
                <w:sz w:val="20"/>
                <w:szCs w:val="20"/>
              </w:rPr>
              <w:t>)</w:t>
            </w:r>
          </w:p>
          <w:p w:rsidR="007D59DD" w:rsidRDefault="007D59DD" w:rsidP="00E97331">
            <w:pPr>
              <w:pStyle w:val="ListParagraph"/>
              <w:numPr>
                <w:ilvl w:val="1"/>
                <w:numId w:val="1"/>
              </w:numPr>
              <w:spacing w:after="0" w:line="240" w:lineRule="auto"/>
              <w:rPr>
                <w:rFonts w:cs="Calibri"/>
                <w:sz w:val="20"/>
                <w:szCs w:val="20"/>
              </w:rPr>
            </w:pPr>
            <w:r>
              <w:rPr>
                <w:rFonts w:cs="Calibri"/>
                <w:sz w:val="20"/>
                <w:szCs w:val="20"/>
              </w:rPr>
              <w:t>Separating using particle size (sieves, filters)</w:t>
            </w:r>
          </w:p>
          <w:p w:rsidR="00E97331" w:rsidRPr="00F92919" w:rsidRDefault="00E97331" w:rsidP="00E97331">
            <w:pPr>
              <w:pStyle w:val="ListParagraph"/>
              <w:numPr>
                <w:ilvl w:val="1"/>
                <w:numId w:val="1"/>
              </w:numPr>
              <w:spacing w:after="0" w:line="240" w:lineRule="auto"/>
              <w:rPr>
                <w:rFonts w:cs="Calibri"/>
                <w:sz w:val="20"/>
                <w:szCs w:val="20"/>
              </w:rPr>
            </w:pPr>
            <w:r>
              <w:rPr>
                <w:rFonts w:cs="Calibri"/>
                <w:sz w:val="20"/>
                <w:szCs w:val="20"/>
              </w:rPr>
              <w:t>Historical and current Aboriginal use of separation methods (e.g. eulachon oil)</w:t>
            </w:r>
          </w:p>
          <w:p w:rsidR="00E97331" w:rsidRDefault="00A450E3" w:rsidP="00E97331">
            <w:pPr>
              <w:pStyle w:val="ListParagraph"/>
              <w:numPr>
                <w:ilvl w:val="0"/>
                <w:numId w:val="1"/>
              </w:numPr>
              <w:spacing w:after="0" w:line="240" w:lineRule="auto"/>
              <w:rPr>
                <w:rFonts w:cs="Calibri"/>
                <w:sz w:val="20"/>
                <w:szCs w:val="20"/>
              </w:rPr>
            </w:pPr>
            <w:r>
              <w:rPr>
                <w:rFonts w:cs="Calibri"/>
                <w:sz w:val="20"/>
                <w:szCs w:val="20"/>
              </w:rPr>
              <w:t xml:space="preserve">Newton’s Laws: </w:t>
            </w:r>
          </w:p>
          <w:p w:rsidR="00E97331" w:rsidRDefault="00A450E3" w:rsidP="00E97331">
            <w:pPr>
              <w:pStyle w:val="ListParagraph"/>
              <w:numPr>
                <w:ilvl w:val="0"/>
                <w:numId w:val="1"/>
              </w:numPr>
              <w:spacing w:after="0" w:line="240" w:lineRule="auto"/>
              <w:rPr>
                <w:rFonts w:cs="Calibri"/>
                <w:sz w:val="20"/>
                <w:szCs w:val="20"/>
              </w:rPr>
            </w:pPr>
            <w:r w:rsidRPr="00E97331">
              <w:rPr>
                <w:rFonts w:cs="Calibri"/>
                <w:sz w:val="20"/>
                <w:szCs w:val="20"/>
              </w:rPr>
              <w:t>The first law explains that objects will stay stopped or in constant motion until a</w:t>
            </w:r>
            <w:r w:rsidR="00E97331">
              <w:rPr>
                <w:rFonts w:cs="Calibri"/>
                <w:sz w:val="20"/>
                <w:szCs w:val="20"/>
              </w:rPr>
              <w:t xml:space="preserve">cted upon by an outside force. </w:t>
            </w:r>
          </w:p>
          <w:p w:rsidR="00E97331" w:rsidRDefault="00A450E3" w:rsidP="00E97331">
            <w:pPr>
              <w:pStyle w:val="ListParagraph"/>
              <w:numPr>
                <w:ilvl w:val="0"/>
                <w:numId w:val="1"/>
              </w:numPr>
              <w:spacing w:after="0" w:line="240" w:lineRule="auto"/>
              <w:rPr>
                <w:rFonts w:cs="Calibri"/>
                <w:sz w:val="20"/>
                <w:szCs w:val="20"/>
              </w:rPr>
            </w:pPr>
            <w:r w:rsidRPr="00E97331">
              <w:rPr>
                <w:rFonts w:cs="Calibri"/>
                <w:sz w:val="20"/>
                <w:szCs w:val="20"/>
              </w:rPr>
              <w:lastRenderedPageBreak/>
              <w:t xml:space="preserve">The second law explains that only an unbalanced force causes acceleration.  </w:t>
            </w:r>
          </w:p>
          <w:p w:rsidR="00A450E3" w:rsidRPr="00E97331" w:rsidRDefault="00A450E3" w:rsidP="00E97331">
            <w:pPr>
              <w:pStyle w:val="ListParagraph"/>
              <w:numPr>
                <w:ilvl w:val="0"/>
                <w:numId w:val="1"/>
              </w:numPr>
              <w:spacing w:after="0" w:line="240" w:lineRule="auto"/>
              <w:rPr>
                <w:rFonts w:cs="Calibri"/>
                <w:sz w:val="20"/>
                <w:szCs w:val="20"/>
              </w:rPr>
            </w:pPr>
            <w:r w:rsidRPr="00E97331">
              <w:rPr>
                <w:rFonts w:cs="Calibri"/>
                <w:sz w:val="20"/>
                <w:szCs w:val="20"/>
              </w:rPr>
              <w:t>The third law explains that every force has an equal and opposite reaction force.</w:t>
            </w:r>
          </w:p>
          <w:p w:rsidR="002E4A71" w:rsidRPr="00F92919"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 xml:space="preserve">Effects of balanced and unbalanced forces: </w:t>
            </w:r>
            <w:r w:rsidR="00A450E3">
              <w:rPr>
                <w:rFonts w:cs="Calibri"/>
                <w:sz w:val="20"/>
                <w:szCs w:val="20"/>
              </w:rPr>
              <w:t xml:space="preserve">Balanced forces are equal and opposite forces (eg/ sitting in a chair).  Unbalanced forces are unequal; one force is larger (eg/ </w:t>
            </w:r>
            <w:r w:rsidRPr="00F92919">
              <w:rPr>
                <w:rFonts w:cs="Calibri"/>
                <w:sz w:val="20"/>
                <w:szCs w:val="20"/>
              </w:rPr>
              <w:t xml:space="preserve"> race cars on different ramps, mouse trap cars, rockets, etc.)</w:t>
            </w:r>
          </w:p>
          <w:p w:rsidR="00A450E3"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 xml:space="preserve">Examples in daily physical activities: </w:t>
            </w:r>
            <w:r w:rsidR="00A450E3">
              <w:rPr>
                <w:rFonts w:cs="Calibri"/>
                <w:sz w:val="20"/>
                <w:szCs w:val="20"/>
              </w:rPr>
              <w:t>School sports and physical education activities</w:t>
            </w:r>
          </w:p>
          <w:p w:rsidR="00E97331" w:rsidRDefault="00E97331" w:rsidP="00E97331">
            <w:pPr>
              <w:pStyle w:val="ListParagraph"/>
              <w:numPr>
                <w:ilvl w:val="0"/>
                <w:numId w:val="1"/>
              </w:numPr>
              <w:spacing w:after="0" w:line="240" w:lineRule="auto"/>
              <w:rPr>
                <w:rFonts w:cs="Calibri"/>
                <w:sz w:val="20"/>
                <w:szCs w:val="20"/>
              </w:rPr>
            </w:pPr>
          </w:p>
          <w:p w:rsidR="002E4A71" w:rsidRPr="00F92919" w:rsidRDefault="00A450E3" w:rsidP="00E97331">
            <w:pPr>
              <w:pStyle w:val="ListParagraph"/>
              <w:numPr>
                <w:ilvl w:val="0"/>
                <w:numId w:val="1"/>
              </w:numPr>
              <w:spacing w:after="0" w:line="240" w:lineRule="auto"/>
              <w:rPr>
                <w:rFonts w:cs="Calibri"/>
                <w:sz w:val="20"/>
                <w:szCs w:val="20"/>
              </w:rPr>
            </w:pPr>
            <w:r>
              <w:rPr>
                <w:rFonts w:cs="Calibri"/>
                <w:sz w:val="20"/>
                <w:szCs w:val="20"/>
              </w:rPr>
              <w:t>Force of gravity: Gravity is the force of attraction between objects that pulls all objects towards each other.  On Earth, gravity pulls objects to</w:t>
            </w:r>
            <w:r w:rsidR="004A1F6B">
              <w:rPr>
                <w:rFonts w:cs="Calibri"/>
                <w:sz w:val="20"/>
                <w:szCs w:val="20"/>
              </w:rPr>
              <w:t>wards the centre of the planet (eg/ falling objects, egg drop)</w:t>
            </w:r>
            <w:r>
              <w:rPr>
                <w:rFonts w:cs="Calibri"/>
                <w:sz w:val="20"/>
                <w:szCs w:val="20"/>
              </w:rPr>
              <w:t xml:space="preserve"> </w:t>
            </w:r>
          </w:p>
          <w:p w:rsidR="00E97331" w:rsidRDefault="00E97331" w:rsidP="00E97331">
            <w:pPr>
              <w:pStyle w:val="ListParagraph"/>
              <w:spacing w:after="0" w:line="240" w:lineRule="auto"/>
              <w:rPr>
                <w:rFonts w:cs="Calibri"/>
                <w:sz w:val="20"/>
                <w:szCs w:val="20"/>
              </w:rPr>
            </w:pPr>
          </w:p>
          <w:p w:rsidR="00E97331" w:rsidRPr="00E97331" w:rsidRDefault="00E97331" w:rsidP="00E97331">
            <w:pPr>
              <w:pStyle w:val="ListParagraph"/>
              <w:spacing w:after="0" w:line="240" w:lineRule="auto"/>
              <w:rPr>
                <w:rFonts w:cs="Calibri"/>
                <w:sz w:val="20"/>
                <w:szCs w:val="20"/>
              </w:rPr>
            </w:pPr>
          </w:p>
          <w:p w:rsidR="002E4A71" w:rsidRPr="00F92919" w:rsidRDefault="002E4A71" w:rsidP="00E97331">
            <w:pPr>
              <w:pStyle w:val="ListParagraph"/>
              <w:numPr>
                <w:ilvl w:val="0"/>
                <w:numId w:val="1"/>
              </w:numPr>
              <w:spacing w:after="0" w:line="240" w:lineRule="auto"/>
              <w:rPr>
                <w:rFonts w:cs="Calibri"/>
                <w:sz w:val="20"/>
                <w:szCs w:val="20"/>
              </w:rPr>
            </w:pPr>
            <w:r w:rsidRPr="00F92919">
              <w:rPr>
                <w:rFonts w:cs="Calibri"/>
                <w:sz w:val="20"/>
                <w:szCs w:val="20"/>
              </w:rPr>
              <w:t xml:space="preserve">Extreme environments: </w:t>
            </w:r>
          </w:p>
          <w:p w:rsidR="00E97331" w:rsidRPr="00E97331" w:rsidRDefault="00E97331" w:rsidP="002A3002">
            <w:pPr>
              <w:numPr>
                <w:ilvl w:val="0"/>
                <w:numId w:val="80"/>
              </w:numPr>
              <w:spacing w:after="0" w:line="240" w:lineRule="auto"/>
              <w:rPr>
                <w:rFonts w:asciiTheme="minorHAnsi" w:eastAsia="Times New Roman" w:hAnsiTheme="minorHAnsi"/>
                <w:color w:val="000000" w:themeColor="text1"/>
                <w:sz w:val="20"/>
                <w:szCs w:val="20"/>
                <w:lang w:val="en-US"/>
              </w:rPr>
            </w:pPr>
            <w:r w:rsidRPr="00E97331">
              <w:rPr>
                <w:rFonts w:asciiTheme="minorHAnsi" w:eastAsia="Times New Roman" w:hAnsiTheme="minorHAnsi"/>
                <w:color w:val="000000" w:themeColor="text1"/>
                <w:sz w:val="20"/>
                <w:szCs w:val="20"/>
                <w:lang w:val="en-US"/>
              </w:rPr>
              <w:t>places with severely limiting factors (e.g., lack of light, lack of oxygen, extreme pressure, extreme radiation)</w:t>
            </w:r>
          </w:p>
          <w:p w:rsidR="00E97331" w:rsidRPr="00E97331" w:rsidRDefault="00E97331" w:rsidP="002A3002">
            <w:pPr>
              <w:numPr>
                <w:ilvl w:val="0"/>
                <w:numId w:val="80"/>
              </w:numPr>
              <w:spacing w:after="0" w:line="240" w:lineRule="auto"/>
              <w:rPr>
                <w:rFonts w:asciiTheme="minorHAnsi" w:eastAsia="Times New Roman" w:hAnsiTheme="minorHAnsi"/>
                <w:color w:val="000000" w:themeColor="text1"/>
                <w:sz w:val="20"/>
                <w:szCs w:val="20"/>
                <w:lang w:val="en-US"/>
              </w:rPr>
            </w:pPr>
            <w:r w:rsidRPr="00E97331">
              <w:rPr>
                <w:rFonts w:asciiTheme="minorHAnsi" w:eastAsia="Times New Roman" w:hAnsiTheme="minorHAnsi"/>
                <w:color w:val="000000" w:themeColor="text1"/>
                <w:sz w:val="20"/>
                <w:szCs w:val="20"/>
                <w:lang w:val="en-US"/>
              </w:rPr>
              <w:t>place-based Aboriginal perspectives</w:t>
            </w:r>
          </w:p>
          <w:p w:rsidR="00E97331" w:rsidRPr="00E97331" w:rsidRDefault="00E97331" w:rsidP="002A3002">
            <w:pPr>
              <w:numPr>
                <w:ilvl w:val="0"/>
                <w:numId w:val="80"/>
              </w:numPr>
              <w:spacing w:after="0" w:line="240" w:lineRule="auto"/>
              <w:rPr>
                <w:rFonts w:asciiTheme="minorHAnsi" w:eastAsia="Times New Roman" w:hAnsiTheme="minorHAnsi"/>
                <w:color w:val="000000" w:themeColor="text1"/>
                <w:sz w:val="20"/>
                <w:szCs w:val="20"/>
                <w:lang w:val="en-US"/>
              </w:rPr>
            </w:pPr>
            <w:r w:rsidRPr="00E97331">
              <w:rPr>
                <w:rFonts w:asciiTheme="minorHAnsi" w:eastAsia="Times New Roman" w:hAnsiTheme="minorHAnsi"/>
                <w:color w:val="000000" w:themeColor="text1"/>
                <w:sz w:val="20"/>
                <w:szCs w:val="20"/>
                <w:lang w:val="en-US"/>
              </w:rPr>
              <w:t>obstacles that are unique to exploration of a specific extreme environment (e.g., extreme heat or cold)</w:t>
            </w:r>
          </w:p>
          <w:p w:rsidR="002E4A71" w:rsidRPr="00E97331" w:rsidRDefault="00E97331" w:rsidP="002A3002">
            <w:pPr>
              <w:numPr>
                <w:ilvl w:val="0"/>
                <w:numId w:val="80"/>
              </w:numPr>
              <w:spacing w:after="0" w:line="240" w:lineRule="auto"/>
              <w:rPr>
                <w:rFonts w:asciiTheme="minorHAnsi" w:eastAsia="Times New Roman" w:hAnsiTheme="minorHAnsi"/>
                <w:color w:val="000000" w:themeColor="text1"/>
                <w:sz w:val="20"/>
                <w:szCs w:val="20"/>
                <w:lang w:val="en-US"/>
              </w:rPr>
            </w:pPr>
            <w:r w:rsidRPr="00E97331">
              <w:rPr>
                <w:rFonts w:asciiTheme="minorHAnsi" w:eastAsia="Times New Roman" w:hAnsiTheme="minorHAnsi"/>
                <w:color w:val="000000" w:themeColor="text1"/>
                <w:sz w:val="20"/>
                <w:szCs w:val="20"/>
                <w:lang w:val="en-US"/>
              </w:rPr>
              <w:t>contributions of Canadians to exploration technologies (e.g., Canadarm, Newt Suit, VENUS and NEPTUNE programs)</w:t>
            </w:r>
          </w:p>
        </w:tc>
      </w:tr>
    </w:tbl>
    <w:p w:rsidR="002E4A71" w:rsidRDefault="002E4A71"/>
    <w:sectPr w:rsidR="002E4A71" w:rsidSect="0022539B">
      <w:pgSz w:w="20160" w:h="12240" w:orient="landscape" w:code="5"/>
      <w:pgMar w:top="720" w:right="720" w:bottom="426"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2E" w:rsidRDefault="00860C2E" w:rsidP="00A92EDA">
      <w:pPr>
        <w:spacing w:after="0" w:line="240" w:lineRule="auto"/>
      </w:pPr>
      <w:r>
        <w:separator/>
      </w:r>
    </w:p>
  </w:endnote>
  <w:endnote w:type="continuationSeparator" w:id="0">
    <w:p w:rsidR="00860C2E" w:rsidRDefault="00860C2E" w:rsidP="00A9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2E" w:rsidRDefault="00860C2E" w:rsidP="00A92EDA">
      <w:pPr>
        <w:spacing w:after="0" w:line="240" w:lineRule="auto"/>
      </w:pPr>
      <w:r>
        <w:separator/>
      </w:r>
    </w:p>
  </w:footnote>
  <w:footnote w:type="continuationSeparator" w:id="0">
    <w:p w:rsidR="00860C2E" w:rsidRDefault="00860C2E" w:rsidP="00A92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A44CB02"/>
    <w:name w:val="WWNum1"/>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1"/>
    <w:multiLevelType w:val="multilevel"/>
    <w:tmpl w:val="00000011"/>
    <w:name w:val="WWNum30"/>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2"/>
    <w:multiLevelType w:val="multilevel"/>
    <w:tmpl w:val="00000012"/>
    <w:name w:val="WWNum31"/>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3"/>
    <w:multiLevelType w:val="multilevel"/>
    <w:tmpl w:val="00000013"/>
    <w:name w:val="WWNum32"/>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4"/>
    <w:multiLevelType w:val="multilevel"/>
    <w:tmpl w:val="00000014"/>
    <w:name w:val="WWNum33"/>
    <w:lvl w:ilvl="0">
      <w:start w:val="1"/>
      <w:numFmt w:val="bullet"/>
      <w:lvlText w:val="o"/>
      <w:lvlJc w:val="left"/>
      <w:pPr>
        <w:tabs>
          <w:tab w:val="num" w:pos="0"/>
        </w:tabs>
        <w:ind w:left="752" w:hanging="360"/>
      </w:pPr>
      <w:rPr>
        <w:rFonts w:ascii="Courier New" w:hAnsi="Courier New"/>
      </w:rPr>
    </w:lvl>
    <w:lvl w:ilvl="1">
      <w:start w:val="1"/>
      <w:numFmt w:val="bullet"/>
      <w:lvlText w:val="o"/>
      <w:lvlJc w:val="left"/>
      <w:pPr>
        <w:tabs>
          <w:tab w:val="num" w:pos="0"/>
        </w:tabs>
        <w:ind w:left="1472" w:hanging="360"/>
      </w:pPr>
      <w:rPr>
        <w:rFonts w:ascii="Courier New" w:hAnsi="Courier New"/>
      </w:rPr>
    </w:lvl>
    <w:lvl w:ilvl="2">
      <w:start w:val="1"/>
      <w:numFmt w:val="bullet"/>
      <w:lvlText w:val=""/>
      <w:lvlJc w:val="left"/>
      <w:pPr>
        <w:tabs>
          <w:tab w:val="num" w:pos="0"/>
        </w:tabs>
        <w:ind w:left="2192" w:hanging="360"/>
      </w:pPr>
      <w:rPr>
        <w:rFonts w:ascii="Wingdings" w:hAnsi="Wingdings"/>
      </w:rPr>
    </w:lvl>
    <w:lvl w:ilvl="3">
      <w:start w:val="1"/>
      <w:numFmt w:val="bullet"/>
      <w:lvlText w:val=""/>
      <w:lvlJc w:val="left"/>
      <w:pPr>
        <w:tabs>
          <w:tab w:val="num" w:pos="0"/>
        </w:tabs>
        <w:ind w:left="2912" w:hanging="360"/>
      </w:pPr>
      <w:rPr>
        <w:rFonts w:ascii="Symbol" w:hAnsi="Symbol"/>
      </w:rPr>
    </w:lvl>
    <w:lvl w:ilvl="4">
      <w:start w:val="1"/>
      <w:numFmt w:val="bullet"/>
      <w:lvlText w:val="o"/>
      <w:lvlJc w:val="left"/>
      <w:pPr>
        <w:tabs>
          <w:tab w:val="num" w:pos="0"/>
        </w:tabs>
        <w:ind w:left="3632" w:hanging="360"/>
      </w:pPr>
      <w:rPr>
        <w:rFonts w:ascii="Courier New" w:hAnsi="Courier New"/>
      </w:rPr>
    </w:lvl>
    <w:lvl w:ilvl="5">
      <w:start w:val="1"/>
      <w:numFmt w:val="bullet"/>
      <w:lvlText w:val=""/>
      <w:lvlJc w:val="left"/>
      <w:pPr>
        <w:tabs>
          <w:tab w:val="num" w:pos="0"/>
        </w:tabs>
        <w:ind w:left="4352" w:hanging="360"/>
      </w:pPr>
      <w:rPr>
        <w:rFonts w:ascii="Wingdings" w:hAnsi="Wingdings"/>
      </w:rPr>
    </w:lvl>
    <w:lvl w:ilvl="6">
      <w:start w:val="1"/>
      <w:numFmt w:val="bullet"/>
      <w:lvlText w:val=""/>
      <w:lvlJc w:val="left"/>
      <w:pPr>
        <w:tabs>
          <w:tab w:val="num" w:pos="0"/>
        </w:tabs>
        <w:ind w:left="5072" w:hanging="360"/>
      </w:pPr>
      <w:rPr>
        <w:rFonts w:ascii="Symbol" w:hAnsi="Symbol"/>
      </w:rPr>
    </w:lvl>
    <w:lvl w:ilvl="7">
      <w:start w:val="1"/>
      <w:numFmt w:val="bullet"/>
      <w:lvlText w:val="o"/>
      <w:lvlJc w:val="left"/>
      <w:pPr>
        <w:tabs>
          <w:tab w:val="num" w:pos="0"/>
        </w:tabs>
        <w:ind w:left="5792" w:hanging="360"/>
      </w:pPr>
      <w:rPr>
        <w:rFonts w:ascii="Courier New" w:hAnsi="Courier New"/>
      </w:rPr>
    </w:lvl>
    <w:lvl w:ilvl="8">
      <w:start w:val="1"/>
      <w:numFmt w:val="bullet"/>
      <w:lvlText w:val=""/>
      <w:lvlJc w:val="left"/>
      <w:pPr>
        <w:tabs>
          <w:tab w:val="num" w:pos="0"/>
        </w:tabs>
        <w:ind w:left="6512" w:hanging="360"/>
      </w:pPr>
      <w:rPr>
        <w:rFonts w:ascii="Wingdings" w:hAnsi="Wingdings"/>
      </w:rPr>
    </w:lvl>
  </w:abstractNum>
  <w:abstractNum w:abstractNumId="5" w15:restartNumberingAfterBreak="0">
    <w:nsid w:val="0000001D"/>
    <w:multiLevelType w:val="multilevel"/>
    <w:tmpl w:val="0000001D"/>
    <w:name w:val="WWNum44"/>
    <w:lvl w:ilvl="0">
      <w:start w:val="1"/>
      <w:numFmt w:val="bullet"/>
      <w:lvlText w:val="o"/>
      <w:lvlJc w:val="left"/>
      <w:pPr>
        <w:tabs>
          <w:tab w:val="num" w:pos="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23"/>
    <w:multiLevelType w:val="multilevel"/>
    <w:tmpl w:val="00000023"/>
    <w:name w:val="WWNum62"/>
    <w:lvl w:ilvl="0">
      <w:start w:val="1"/>
      <w:numFmt w:val="bullet"/>
      <w:lvlText w:val="o"/>
      <w:lvlJc w:val="left"/>
      <w:pPr>
        <w:tabs>
          <w:tab w:val="num" w:pos="360"/>
        </w:tabs>
        <w:ind w:left="720" w:hanging="360"/>
      </w:pPr>
      <w:rPr>
        <w:rFonts w:ascii="Courier New" w:hAnsi="Courier New"/>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4"/>
    <w:multiLevelType w:val="multilevel"/>
    <w:tmpl w:val="00000024"/>
    <w:name w:val="WWNum6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Calibri" w:hAnsi="Calibri"/>
        <w:color w:val="00000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B"/>
    <w:multiLevelType w:val="multilevel"/>
    <w:tmpl w:val="0000002B"/>
    <w:name w:val="WWNum7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C"/>
    <w:multiLevelType w:val="multilevel"/>
    <w:tmpl w:val="0000002C"/>
    <w:name w:val="WWNum7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419659A"/>
    <w:multiLevelType w:val="multilevel"/>
    <w:tmpl w:val="3E5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305C6E"/>
    <w:multiLevelType w:val="hybridMultilevel"/>
    <w:tmpl w:val="4F8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B0FA8"/>
    <w:multiLevelType w:val="hybridMultilevel"/>
    <w:tmpl w:val="C03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EC3D41"/>
    <w:multiLevelType w:val="multilevel"/>
    <w:tmpl w:val="684CB1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7877643"/>
    <w:multiLevelType w:val="hybridMultilevel"/>
    <w:tmpl w:val="622A392A"/>
    <w:lvl w:ilvl="0" w:tplc="50665848">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0C0B3C78"/>
    <w:multiLevelType w:val="hybridMultilevel"/>
    <w:tmpl w:val="3048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B350F2"/>
    <w:multiLevelType w:val="multilevel"/>
    <w:tmpl w:val="42A64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372D25"/>
    <w:multiLevelType w:val="multilevel"/>
    <w:tmpl w:val="20A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6166C4"/>
    <w:multiLevelType w:val="hybridMultilevel"/>
    <w:tmpl w:val="65525488"/>
    <w:lvl w:ilvl="0" w:tplc="00011009">
      <w:start w:val="1"/>
      <w:numFmt w:val="bullet"/>
      <w:lvlText w:val=""/>
      <w:lvlJc w:val="left"/>
      <w:pPr>
        <w:ind w:left="720" w:hanging="360"/>
      </w:pPr>
      <w:rPr>
        <w:rFonts w:ascii="Symbol" w:hAnsi="Symbol" w:hint="default"/>
      </w:rPr>
    </w:lvl>
    <w:lvl w:ilvl="1" w:tplc="00031009">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9" w15:restartNumberingAfterBreak="0">
    <w:nsid w:val="128108EF"/>
    <w:multiLevelType w:val="hybridMultilevel"/>
    <w:tmpl w:val="CDEC8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E878A6"/>
    <w:multiLevelType w:val="hybridMultilevel"/>
    <w:tmpl w:val="3424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66499F"/>
    <w:multiLevelType w:val="hybridMultilevel"/>
    <w:tmpl w:val="58CAC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E24786"/>
    <w:multiLevelType w:val="hybridMultilevel"/>
    <w:tmpl w:val="35F69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19BE5007"/>
    <w:multiLevelType w:val="multilevel"/>
    <w:tmpl w:val="A82C4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E642C8"/>
    <w:multiLevelType w:val="multilevel"/>
    <w:tmpl w:val="5E600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19EE79B8"/>
    <w:multiLevelType w:val="hybridMultilevel"/>
    <w:tmpl w:val="B24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84611"/>
    <w:multiLevelType w:val="multilevel"/>
    <w:tmpl w:val="5A66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2C69E0"/>
    <w:multiLevelType w:val="multilevel"/>
    <w:tmpl w:val="02D28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9759DD"/>
    <w:multiLevelType w:val="multilevel"/>
    <w:tmpl w:val="6144E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6249E4"/>
    <w:multiLevelType w:val="hybridMultilevel"/>
    <w:tmpl w:val="043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727FDF"/>
    <w:multiLevelType w:val="hybridMultilevel"/>
    <w:tmpl w:val="C512E45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20BA4029"/>
    <w:multiLevelType w:val="multilevel"/>
    <w:tmpl w:val="587C0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BB61B4"/>
    <w:multiLevelType w:val="hybridMultilevel"/>
    <w:tmpl w:val="DD941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90E60"/>
    <w:multiLevelType w:val="multilevel"/>
    <w:tmpl w:val="6B701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12628E"/>
    <w:multiLevelType w:val="multilevel"/>
    <w:tmpl w:val="56E4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A8141F"/>
    <w:multiLevelType w:val="hybridMultilevel"/>
    <w:tmpl w:val="41EEACB6"/>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15:restartNumberingAfterBreak="0">
    <w:nsid w:val="2BA87B7F"/>
    <w:multiLevelType w:val="multilevel"/>
    <w:tmpl w:val="37AC1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8672C8"/>
    <w:multiLevelType w:val="multilevel"/>
    <w:tmpl w:val="68D6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524644"/>
    <w:multiLevelType w:val="hybridMultilevel"/>
    <w:tmpl w:val="C1B4AC54"/>
    <w:lvl w:ilvl="0" w:tplc="00010409">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31607B0D"/>
    <w:multiLevelType w:val="multilevel"/>
    <w:tmpl w:val="CFC8BA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317A5F52"/>
    <w:multiLevelType w:val="multilevel"/>
    <w:tmpl w:val="30D48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180B20"/>
    <w:multiLevelType w:val="multilevel"/>
    <w:tmpl w:val="09D8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F7210B"/>
    <w:multiLevelType w:val="hybridMultilevel"/>
    <w:tmpl w:val="A2E6003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3A75598B"/>
    <w:multiLevelType w:val="multilevel"/>
    <w:tmpl w:val="CC1CEE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3BA43AEB"/>
    <w:multiLevelType w:val="hybridMultilevel"/>
    <w:tmpl w:val="2F96EC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E4F24A3"/>
    <w:multiLevelType w:val="multilevel"/>
    <w:tmpl w:val="59E638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3E7E2089"/>
    <w:multiLevelType w:val="hybridMultilevel"/>
    <w:tmpl w:val="AEC8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AC04CE"/>
    <w:multiLevelType w:val="hybridMultilevel"/>
    <w:tmpl w:val="1C62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583CFC"/>
    <w:multiLevelType w:val="multilevel"/>
    <w:tmpl w:val="AB0E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E81B9C"/>
    <w:multiLevelType w:val="hybridMultilevel"/>
    <w:tmpl w:val="D8DE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5A11A2"/>
    <w:multiLevelType w:val="hybridMultilevel"/>
    <w:tmpl w:val="356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B754A0"/>
    <w:multiLevelType w:val="hybridMultilevel"/>
    <w:tmpl w:val="907A2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956CB6"/>
    <w:multiLevelType w:val="hybridMultilevel"/>
    <w:tmpl w:val="8D0C835A"/>
    <w:lvl w:ilvl="0" w:tplc="04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4B4008E5"/>
    <w:multiLevelType w:val="hybridMultilevel"/>
    <w:tmpl w:val="B67A0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103605"/>
    <w:multiLevelType w:val="multilevel"/>
    <w:tmpl w:val="39FCD1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4C1D45E9"/>
    <w:multiLevelType w:val="hybridMultilevel"/>
    <w:tmpl w:val="7C1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911D19"/>
    <w:multiLevelType w:val="multilevel"/>
    <w:tmpl w:val="138A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DE0B35"/>
    <w:multiLevelType w:val="multilevel"/>
    <w:tmpl w:val="432E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73079C"/>
    <w:multiLevelType w:val="hybridMultilevel"/>
    <w:tmpl w:val="4FF003E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74C3532"/>
    <w:multiLevelType w:val="hybridMultilevel"/>
    <w:tmpl w:val="E3523EE2"/>
    <w:lvl w:ilvl="0" w:tplc="44DE602E">
      <w:start w:val="1"/>
      <w:numFmt w:val="bullet"/>
      <w:lvlText w:val=""/>
      <w:lvlJc w:val="left"/>
      <w:pPr>
        <w:tabs>
          <w:tab w:val="num" w:pos="360"/>
        </w:tabs>
        <w:ind w:left="720" w:hanging="360"/>
      </w:pPr>
      <w:rPr>
        <w:rFonts w:ascii="Symbol" w:hAnsi="Symbol" w:hint="default"/>
      </w:rPr>
    </w:lvl>
    <w:lvl w:ilvl="1" w:tplc="00030409">
      <w:start w:val="1"/>
      <w:numFmt w:val="bullet"/>
      <w:lvlText w:val="o"/>
      <w:lvlJc w:val="left"/>
      <w:pPr>
        <w:tabs>
          <w:tab w:val="num" w:pos="1472"/>
        </w:tabs>
        <w:ind w:left="1472" w:hanging="360"/>
      </w:pPr>
      <w:rPr>
        <w:rFonts w:ascii="Courier New" w:hAnsi="Courier New" w:hint="default"/>
      </w:rPr>
    </w:lvl>
    <w:lvl w:ilvl="2" w:tplc="00050409" w:tentative="1">
      <w:start w:val="1"/>
      <w:numFmt w:val="bullet"/>
      <w:lvlText w:val=""/>
      <w:lvlJc w:val="left"/>
      <w:pPr>
        <w:tabs>
          <w:tab w:val="num" w:pos="2192"/>
        </w:tabs>
        <w:ind w:left="2192" w:hanging="360"/>
      </w:pPr>
      <w:rPr>
        <w:rFonts w:ascii="Wingdings" w:hAnsi="Wingdings" w:hint="default"/>
      </w:rPr>
    </w:lvl>
    <w:lvl w:ilvl="3" w:tplc="00010409" w:tentative="1">
      <w:start w:val="1"/>
      <w:numFmt w:val="bullet"/>
      <w:lvlText w:val=""/>
      <w:lvlJc w:val="left"/>
      <w:pPr>
        <w:tabs>
          <w:tab w:val="num" w:pos="2912"/>
        </w:tabs>
        <w:ind w:left="2912" w:hanging="360"/>
      </w:pPr>
      <w:rPr>
        <w:rFonts w:ascii="Symbol" w:hAnsi="Symbol" w:hint="default"/>
      </w:rPr>
    </w:lvl>
    <w:lvl w:ilvl="4" w:tplc="00030409" w:tentative="1">
      <w:start w:val="1"/>
      <w:numFmt w:val="bullet"/>
      <w:lvlText w:val="o"/>
      <w:lvlJc w:val="left"/>
      <w:pPr>
        <w:tabs>
          <w:tab w:val="num" w:pos="3632"/>
        </w:tabs>
        <w:ind w:left="3632" w:hanging="360"/>
      </w:pPr>
      <w:rPr>
        <w:rFonts w:ascii="Courier New" w:hAnsi="Courier New" w:hint="default"/>
      </w:rPr>
    </w:lvl>
    <w:lvl w:ilvl="5" w:tplc="00050409" w:tentative="1">
      <w:start w:val="1"/>
      <w:numFmt w:val="bullet"/>
      <w:lvlText w:val=""/>
      <w:lvlJc w:val="left"/>
      <w:pPr>
        <w:tabs>
          <w:tab w:val="num" w:pos="4352"/>
        </w:tabs>
        <w:ind w:left="4352" w:hanging="360"/>
      </w:pPr>
      <w:rPr>
        <w:rFonts w:ascii="Wingdings" w:hAnsi="Wingdings" w:hint="default"/>
      </w:rPr>
    </w:lvl>
    <w:lvl w:ilvl="6" w:tplc="00010409" w:tentative="1">
      <w:start w:val="1"/>
      <w:numFmt w:val="bullet"/>
      <w:lvlText w:val=""/>
      <w:lvlJc w:val="left"/>
      <w:pPr>
        <w:tabs>
          <w:tab w:val="num" w:pos="5072"/>
        </w:tabs>
        <w:ind w:left="5072" w:hanging="360"/>
      </w:pPr>
      <w:rPr>
        <w:rFonts w:ascii="Symbol" w:hAnsi="Symbol" w:hint="default"/>
      </w:rPr>
    </w:lvl>
    <w:lvl w:ilvl="7" w:tplc="00030409" w:tentative="1">
      <w:start w:val="1"/>
      <w:numFmt w:val="bullet"/>
      <w:lvlText w:val="o"/>
      <w:lvlJc w:val="left"/>
      <w:pPr>
        <w:tabs>
          <w:tab w:val="num" w:pos="5792"/>
        </w:tabs>
        <w:ind w:left="5792" w:hanging="360"/>
      </w:pPr>
      <w:rPr>
        <w:rFonts w:ascii="Courier New" w:hAnsi="Courier New" w:hint="default"/>
      </w:rPr>
    </w:lvl>
    <w:lvl w:ilvl="8" w:tplc="00050409" w:tentative="1">
      <w:start w:val="1"/>
      <w:numFmt w:val="bullet"/>
      <w:lvlText w:val=""/>
      <w:lvlJc w:val="left"/>
      <w:pPr>
        <w:tabs>
          <w:tab w:val="num" w:pos="6512"/>
        </w:tabs>
        <w:ind w:left="6512" w:hanging="360"/>
      </w:pPr>
      <w:rPr>
        <w:rFonts w:ascii="Wingdings" w:hAnsi="Wingdings" w:hint="default"/>
      </w:rPr>
    </w:lvl>
  </w:abstractNum>
  <w:abstractNum w:abstractNumId="60" w15:restartNumberingAfterBreak="0">
    <w:nsid w:val="588C28E9"/>
    <w:multiLevelType w:val="multilevel"/>
    <w:tmpl w:val="2E9EDE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BF31DE"/>
    <w:multiLevelType w:val="hybridMultilevel"/>
    <w:tmpl w:val="AD3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C160A0"/>
    <w:multiLevelType w:val="multilevel"/>
    <w:tmpl w:val="3B266D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5C266AAC"/>
    <w:multiLevelType w:val="hybridMultilevel"/>
    <w:tmpl w:val="2B9EC82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color w:val="000000"/>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64" w15:restartNumberingAfterBreak="0">
    <w:nsid w:val="5C5E50F5"/>
    <w:multiLevelType w:val="hybridMultilevel"/>
    <w:tmpl w:val="FCDE985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5" w15:restartNumberingAfterBreak="0">
    <w:nsid w:val="5C8F16B2"/>
    <w:multiLevelType w:val="hybridMultilevel"/>
    <w:tmpl w:val="BD40F756"/>
    <w:lvl w:ilvl="0" w:tplc="00031009">
      <w:start w:val="1"/>
      <w:numFmt w:val="bullet"/>
      <w:lvlText w:val="o"/>
      <w:lvlJc w:val="left"/>
      <w:pPr>
        <w:ind w:left="720" w:hanging="360"/>
      </w:pPr>
      <w:rPr>
        <w:rFonts w:ascii="Courier New" w:hAnsi="Courier New" w:hint="default"/>
      </w:rPr>
    </w:lvl>
    <w:lvl w:ilvl="1" w:tplc="143E828E">
      <w:numFmt w:val="bullet"/>
      <w:lvlText w:val="-"/>
      <w:lvlJc w:val="left"/>
      <w:pPr>
        <w:ind w:left="1440" w:hanging="360"/>
      </w:pPr>
      <w:rPr>
        <w:rFonts w:ascii="Calibri" w:eastAsia="Times New Roman" w:hAnsi="Calibri" w:hint="default"/>
        <w:color w:val="000000"/>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66" w15:restartNumberingAfterBreak="0">
    <w:nsid w:val="5CC24A14"/>
    <w:multiLevelType w:val="hybridMultilevel"/>
    <w:tmpl w:val="3B9C2A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DE26420"/>
    <w:multiLevelType w:val="multilevel"/>
    <w:tmpl w:val="E34C998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617D76"/>
    <w:multiLevelType w:val="multilevel"/>
    <w:tmpl w:val="BCF0EB9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672833"/>
    <w:multiLevelType w:val="hybridMultilevel"/>
    <w:tmpl w:val="E6E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E07B48"/>
    <w:multiLevelType w:val="multilevel"/>
    <w:tmpl w:val="BD08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68649E"/>
    <w:multiLevelType w:val="multilevel"/>
    <w:tmpl w:val="AACE40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89758C"/>
    <w:multiLevelType w:val="hybridMultilevel"/>
    <w:tmpl w:val="BAEA4A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B5B87"/>
    <w:multiLevelType w:val="multilevel"/>
    <w:tmpl w:val="262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DE6B59"/>
    <w:multiLevelType w:val="hybridMultilevel"/>
    <w:tmpl w:val="F7BA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F52BC0"/>
    <w:multiLevelType w:val="multilevel"/>
    <w:tmpl w:val="58E2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DDD16D9"/>
    <w:multiLevelType w:val="hybridMultilevel"/>
    <w:tmpl w:val="65C23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8063DB"/>
    <w:multiLevelType w:val="hybridMultilevel"/>
    <w:tmpl w:val="A990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D5235A"/>
    <w:multiLevelType w:val="multilevel"/>
    <w:tmpl w:val="E288240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4F5A84"/>
    <w:multiLevelType w:val="multilevel"/>
    <w:tmpl w:val="A454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0721762"/>
    <w:multiLevelType w:val="multilevel"/>
    <w:tmpl w:val="66E251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2A15E12"/>
    <w:multiLevelType w:val="hybridMultilevel"/>
    <w:tmpl w:val="5ACA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850B0E"/>
    <w:multiLevelType w:val="hybridMultilevel"/>
    <w:tmpl w:val="7F242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8DF5887"/>
    <w:multiLevelType w:val="multilevel"/>
    <w:tmpl w:val="D7B834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B426128"/>
    <w:multiLevelType w:val="hybridMultilevel"/>
    <w:tmpl w:val="AF7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311592"/>
    <w:multiLevelType w:val="hybridMultilevel"/>
    <w:tmpl w:val="7A72C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D6141CA"/>
    <w:multiLevelType w:val="hybridMultilevel"/>
    <w:tmpl w:val="4EBC16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7" w15:restartNumberingAfterBreak="0">
    <w:nsid w:val="7F99571C"/>
    <w:multiLevelType w:val="hybridMultilevel"/>
    <w:tmpl w:val="3C9C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35"/>
  </w:num>
  <w:num w:numId="3">
    <w:abstractNumId w:val="86"/>
  </w:num>
  <w:num w:numId="4">
    <w:abstractNumId w:val="63"/>
  </w:num>
  <w:num w:numId="5">
    <w:abstractNumId w:val="18"/>
  </w:num>
  <w:num w:numId="6">
    <w:abstractNumId w:val="60"/>
  </w:num>
  <w:num w:numId="7">
    <w:abstractNumId w:val="14"/>
  </w:num>
  <w:num w:numId="8">
    <w:abstractNumId w:val="59"/>
  </w:num>
  <w:num w:numId="9">
    <w:abstractNumId w:val="38"/>
  </w:num>
  <w:num w:numId="10">
    <w:abstractNumId w:val="65"/>
  </w:num>
  <w:num w:numId="11">
    <w:abstractNumId w:val="0"/>
  </w:num>
  <w:num w:numId="12">
    <w:abstractNumId w:val="1"/>
  </w:num>
  <w:num w:numId="13">
    <w:abstractNumId w:val="66"/>
  </w:num>
  <w:num w:numId="14">
    <w:abstractNumId w:val="22"/>
  </w:num>
  <w:num w:numId="15">
    <w:abstractNumId w:val="30"/>
  </w:num>
  <w:num w:numId="16">
    <w:abstractNumId w:val="42"/>
  </w:num>
  <w:num w:numId="17">
    <w:abstractNumId w:val="27"/>
  </w:num>
  <w:num w:numId="18">
    <w:abstractNumId w:val="28"/>
  </w:num>
  <w:num w:numId="19">
    <w:abstractNumId w:val="36"/>
  </w:num>
  <w:num w:numId="20">
    <w:abstractNumId w:val="57"/>
  </w:num>
  <w:num w:numId="21">
    <w:abstractNumId w:val="51"/>
  </w:num>
  <w:num w:numId="22">
    <w:abstractNumId w:val="67"/>
  </w:num>
  <w:num w:numId="23">
    <w:abstractNumId w:val="71"/>
  </w:num>
  <w:num w:numId="24">
    <w:abstractNumId w:val="83"/>
  </w:num>
  <w:num w:numId="25">
    <w:abstractNumId w:val="32"/>
  </w:num>
  <w:num w:numId="26">
    <w:abstractNumId w:val="41"/>
  </w:num>
  <w:num w:numId="27">
    <w:abstractNumId w:val="78"/>
  </w:num>
  <w:num w:numId="28">
    <w:abstractNumId w:val="48"/>
  </w:num>
  <w:num w:numId="29">
    <w:abstractNumId w:val="75"/>
  </w:num>
  <w:num w:numId="30">
    <w:abstractNumId w:val="56"/>
  </w:num>
  <w:num w:numId="31">
    <w:abstractNumId w:val="72"/>
  </w:num>
  <w:num w:numId="32">
    <w:abstractNumId w:val="53"/>
  </w:num>
  <w:num w:numId="33">
    <w:abstractNumId w:val="37"/>
  </w:num>
  <w:num w:numId="34">
    <w:abstractNumId w:val="79"/>
  </w:num>
  <w:num w:numId="35">
    <w:abstractNumId w:val="10"/>
  </w:num>
  <w:num w:numId="36">
    <w:abstractNumId w:val="16"/>
  </w:num>
  <w:num w:numId="37">
    <w:abstractNumId w:val="82"/>
  </w:num>
  <w:num w:numId="38">
    <w:abstractNumId w:val="34"/>
  </w:num>
  <w:num w:numId="39">
    <w:abstractNumId w:val="31"/>
  </w:num>
  <w:num w:numId="40">
    <w:abstractNumId w:val="20"/>
  </w:num>
  <w:num w:numId="41">
    <w:abstractNumId w:val="39"/>
  </w:num>
  <w:num w:numId="42">
    <w:abstractNumId w:val="45"/>
  </w:num>
  <w:num w:numId="43">
    <w:abstractNumId w:val="62"/>
  </w:num>
  <w:num w:numId="44">
    <w:abstractNumId w:val="44"/>
  </w:num>
  <w:num w:numId="45">
    <w:abstractNumId w:val="21"/>
  </w:num>
  <w:num w:numId="46">
    <w:abstractNumId w:val="26"/>
  </w:num>
  <w:num w:numId="47">
    <w:abstractNumId w:val="13"/>
  </w:num>
  <w:num w:numId="48">
    <w:abstractNumId w:val="68"/>
  </w:num>
  <w:num w:numId="49">
    <w:abstractNumId w:val="80"/>
  </w:num>
  <w:num w:numId="50">
    <w:abstractNumId w:val="43"/>
  </w:num>
  <w:num w:numId="51">
    <w:abstractNumId w:val="54"/>
  </w:num>
  <w:num w:numId="52">
    <w:abstractNumId w:val="15"/>
  </w:num>
  <w:num w:numId="53">
    <w:abstractNumId w:val="85"/>
  </w:num>
  <w:num w:numId="54">
    <w:abstractNumId w:val="12"/>
  </w:num>
  <w:num w:numId="55">
    <w:abstractNumId w:val="11"/>
  </w:num>
  <w:num w:numId="56">
    <w:abstractNumId w:val="84"/>
  </w:num>
  <w:num w:numId="57">
    <w:abstractNumId w:val="87"/>
  </w:num>
  <w:num w:numId="58">
    <w:abstractNumId w:val="81"/>
  </w:num>
  <w:num w:numId="59">
    <w:abstractNumId w:val="33"/>
  </w:num>
  <w:num w:numId="60">
    <w:abstractNumId w:val="19"/>
  </w:num>
  <w:num w:numId="61">
    <w:abstractNumId w:val="17"/>
  </w:num>
  <w:num w:numId="62">
    <w:abstractNumId w:val="46"/>
  </w:num>
  <w:num w:numId="63">
    <w:abstractNumId w:val="70"/>
  </w:num>
  <w:num w:numId="64">
    <w:abstractNumId w:val="40"/>
  </w:num>
  <w:num w:numId="65">
    <w:abstractNumId w:val="50"/>
  </w:num>
  <w:num w:numId="66">
    <w:abstractNumId w:val="55"/>
  </w:num>
  <w:num w:numId="67">
    <w:abstractNumId w:val="77"/>
  </w:num>
  <w:num w:numId="68">
    <w:abstractNumId w:val="69"/>
  </w:num>
  <w:num w:numId="69">
    <w:abstractNumId w:val="61"/>
  </w:num>
  <w:num w:numId="70">
    <w:abstractNumId w:val="49"/>
  </w:num>
  <w:num w:numId="71">
    <w:abstractNumId w:val="47"/>
  </w:num>
  <w:num w:numId="72">
    <w:abstractNumId w:val="24"/>
  </w:num>
  <w:num w:numId="73">
    <w:abstractNumId w:val="76"/>
  </w:num>
  <w:num w:numId="74">
    <w:abstractNumId w:val="64"/>
  </w:num>
  <w:num w:numId="75">
    <w:abstractNumId w:val="29"/>
  </w:num>
  <w:num w:numId="76">
    <w:abstractNumId w:val="73"/>
  </w:num>
  <w:num w:numId="77">
    <w:abstractNumId w:val="23"/>
  </w:num>
  <w:num w:numId="78">
    <w:abstractNumId w:val="25"/>
  </w:num>
  <w:num w:numId="79">
    <w:abstractNumId w:val="74"/>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E3"/>
    <w:rsid w:val="000046A1"/>
    <w:rsid w:val="00006E39"/>
    <w:rsid w:val="000142FB"/>
    <w:rsid w:val="00025739"/>
    <w:rsid w:val="00032541"/>
    <w:rsid w:val="00037167"/>
    <w:rsid w:val="00065C02"/>
    <w:rsid w:val="00071709"/>
    <w:rsid w:val="00072AA5"/>
    <w:rsid w:val="000735A9"/>
    <w:rsid w:val="00073848"/>
    <w:rsid w:val="00073B09"/>
    <w:rsid w:val="000805E3"/>
    <w:rsid w:val="00080F27"/>
    <w:rsid w:val="00091B9E"/>
    <w:rsid w:val="000976F6"/>
    <w:rsid w:val="000A1DCF"/>
    <w:rsid w:val="000B225F"/>
    <w:rsid w:val="000B5966"/>
    <w:rsid w:val="000B7839"/>
    <w:rsid w:val="000D3DE3"/>
    <w:rsid w:val="000F12CC"/>
    <w:rsid w:val="000F5098"/>
    <w:rsid w:val="000F6F39"/>
    <w:rsid w:val="00100755"/>
    <w:rsid w:val="00103BAB"/>
    <w:rsid w:val="00131FCF"/>
    <w:rsid w:val="00134655"/>
    <w:rsid w:val="0014702C"/>
    <w:rsid w:val="00152C2D"/>
    <w:rsid w:val="00155085"/>
    <w:rsid w:val="00160E7E"/>
    <w:rsid w:val="0016790E"/>
    <w:rsid w:val="001714F2"/>
    <w:rsid w:val="00173FC4"/>
    <w:rsid w:val="001771C7"/>
    <w:rsid w:val="0018668A"/>
    <w:rsid w:val="001A0E36"/>
    <w:rsid w:val="001A11EC"/>
    <w:rsid w:val="001A36C1"/>
    <w:rsid w:val="001C555A"/>
    <w:rsid w:val="001D4A25"/>
    <w:rsid w:val="001D6716"/>
    <w:rsid w:val="001F3AC1"/>
    <w:rsid w:val="001F63E6"/>
    <w:rsid w:val="001F6B71"/>
    <w:rsid w:val="00202BE3"/>
    <w:rsid w:val="0021700E"/>
    <w:rsid w:val="00222211"/>
    <w:rsid w:val="002238F0"/>
    <w:rsid w:val="0022539B"/>
    <w:rsid w:val="00226830"/>
    <w:rsid w:val="002302EF"/>
    <w:rsid w:val="00231AA5"/>
    <w:rsid w:val="0023241E"/>
    <w:rsid w:val="00233C8F"/>
    <w:rsid w:val="002351FB"/>
    <w:rsid w:val="00237FEB"/>
    <w:rsid w:val="00243CE7"/>
    <w:rsid w:val="00245587"/>
    <w:rsid w:val="00264A77"/>
    <w:rsid w:val="00273377"/>
    <w:rsid w:val="00286BD3"/>
    <w:rsid w:val="002A245E"/>
    <w:rsid w:val="002A3002"/>
    <w:rsid w:val="002A5551"/>
    <w:rsid w:val="002B3CF5"/>
    <w:rsid w:val="002B49A5"/>
    <w:rsid w:val="002E4A71"/>
    <w:rsid w:val="002F45A6"/>
    <w:rsid w:val="002F4F46"/>
    <w:rsid w:val="00302AA0"/>
    <w:rsid w:val="00331D69"/>
    <w:rsid w:val="00343659"/>
    <w:rsid w:val="00347F68"/>
    <w:rsid w:val="00373B4F"/>
    <w:rsid w:val="00390E21"/>
    <w:rsid w:val="00397A15"/>
    <w:rsid w:val="003B16D4"/>
    <w:rsid w:val="003B4675"/>
    <w:rsid w:val="003C0878"/>
    <w:rsid w:val="003C2C6B"/>
    <w:rsid w:val="003C454C"/>
    <w:rsid w:val="003E11FC"/>
    <w:rsid w:val="003E17A8"/>
    <w:rsid w:val="003E6CD2"/>
    <w:rsid w:val="003F547C"/>
    <w:rsid w:val="004040AB"/>
    <w:rsid w:val="0041075C"/>
    <w:rsid w:val="0041207F"/>
    <w:rsid w:val="004127DD"/>
    <w:rsid w:val="004379C7"/>
    <w:rsid w:val="00444063"/>
    <w:rsid w:val="004465E2"/>
    <w:rsid w:val="00452C0B"/>
    <w:rsid w:val="00477445"/>
    <w:rsid w:val="00477814"/>
    <w:rsid w:val="004849C8"/>
    <w:rsid w:val="004851ED"/>
    <w:rsid w:val="00495C51"/>
    <w:rsid w:val="004A169B"/>
    <w:rsid w:val="004A1B72"/>
    <w:rsid w:val="004A1F6B"/>
    <w:rsid w:val="004B55BD"/>
    <w:rsid w:val="004B75FD"/>
    <w:rsid w:val="004E028C"/>
    <w:rsid w:val="004F5792"/>
    <w:rsid w:val="00501E43"/>
    <w:rsid w:val="005052C6"/>
    <w:rsid w:val="0051775A"/>
    <w:rsid w:val="00535CE2"/>
    <w:rsid w:val="00544669"/>
    <w:rsid w:val="00556BA2"/>
    <w:rsid w:val="00564D7E"/>
    <w:rsid w:val="00586BA7"/>
    <w:rsid w:val="005A7E55"/>
    <w:rsid w:val="005B31D5"/>
    <w:rsid w:val="005B455B"/>
    <w:rsid w:val="005C1414"/>
    <w:rsid w:val="005E7105"/>
    <w:rsid w:val="005F4BD3"/>
    <w:rsid w:val="005F6B4D"/>
    <w:rsid w:val="006015B7"/>
    <w:rsid w:val="006053BE"/>
    <w:rsid w:val="00621EFB"/>
    <w:rsid w:val="0062774D"/>
    <w:rsid w:val="00661B18"/>
    <w:rsid w:val="00662878"/>
    <w:rsid w:val="00670298"/>
    <w:rsid w:val="00695ABB"/>
    <w:rsid w:val="006B14E3"/>
    <w:rsid w:val="006B1EE8"/>
    <w:rsid w:val="006B65BC"/>
    <w:rsid w:val="006C3AB7"/>
    <w:rsid w:val="006C6DA1"/>
    <w:rsid w:val="006E1D87"/>
    <w:rsid w:val="006E2548"/>
    <w:rsid w:val="006E3CE8"/>
    <w:rsid w:val="006F3D89"/>
    <w:rsid w:val="006F42EA"/>
    <w:rsid w:val="00714599"/>
    <w:rsid w:val="00714BE3"/>
    <w:rsid w:val="007168EC"/>
    <w:rsid w:val="00723D99"/>
    <w:rsid w:val="00731D88"/>
    <w:rsid w:val="00742B67"/>
    <w:rsid w:val="00746607"/>
    <w:rsid w:val="0075427A"/>
    <w:rsid w:val="00772D7B"/>
    <w:rsid w:val="00780871"/>
    <w:rsid w:val="00793C9B"/>
    <w:rsid w:val="00795506"/>
    <w:rsid w:val="007961E8"/>
    <w:rsid w:val="007963D1"/>
    <w:rsid w:val="00796CD0"/>
    <w:rsid w:val="007B1677"/>
    <w:rsid w:val="007D59DD"/>
    <w:rsid w:val="007D69A6"/>
    <w:rsid w:val="007E0F8C"/>
    <w:rsid w:val="007E45E3"/>
    <w:rsid w:val="007E4E0F"/>
    <w:rsid w:val="007E4E8C"/>
    <w:rsid w:val="007F13BD"/>
    <w:rsid w:val="00802691"/>
    <w:rsid w:val="00807EF1"/>
    <w:rsid w:val="00812117"/>
    <w:rsid w:val="0082236E"/>
    <w:rsid w:val="00830CEC"/>
    <w:rsid w:val="008343EF"/>
    <w:rsid w:val="00834B5E"/>
    <w:rsid w:val="008564C6"/>
    <w:rsid w:val="00860C2E"/>
    <w:rsid w:val="00861311"/>
    <w:rsid w:val="00863067"/>
    <w:rsid w:val="008642E7"/>
    <w:rsid w:val="008645BC"/>
    <w:rsid w:val="00872420"/>
    <w:rsid w:val="00887D73"/>
    <w:rsid w:val="008A0775"/>
    <w:rsid w:val="008A126E"/>
    <w:rsid w:val="008A288C"/>
    <w:rsid w:val="008A73ED"/>
    <w:rsid w:val="008B0AFE"/>
    <w:rsid w:val="008B37F8"/>
    <w:rsid w:val="008C6EC9"/>
    <w:rsid w:val="008E5FF6"/>
    <w:rsid w:val="008F1453"/>
    <w:rsid w:val="008F249E"/>
    <w:rsid w:val="00903D86"/>
    <w:rsid w:val="00904E51"/>
    <w:rsid w:val="00905ABA"/>
    <w:rsid w:val="00916332"/>
    <w:rsid w:val="00954859"/>
    <w:rsid w:val="009557F3"/>
    <w:rsid w:val="0096454E"/>
    <w:rsid w:val="00973BF7"/>
    <w:rsid w:val="00976F1A"/>
    <w:rsid w:val="009920FC"/>
    <w:rsid w:val="00993FA9"/>
    <w:rsid w:val="009A181F"/>
    <w:rsid w:val="009A191D"/>
    <w:rsid w:val="009B4596"/>
    <w:rsid w:val="009C13D6"/>
    <w:rsid w:val="009C2857"/>
    <w:rsid w:val="009C3A7D"/>
    <w:rsid w:val="009C640F"/>
    <w:rsid w:val="009D2B74"/>
    <w:rsid w:val="009D4CE9"/>
    <w:rsid w:val="009E1FC9"/>
    <w:rsid w:val="009E5D2B"/>
    <w:rsid w:val="009E6EE0"/>
    <w:rsid w:val="009F71F3"/>
    <w:rsid w:val="00A12406"/>
    <w:rsid w:val="00A168C7"/>
    <w:rsid w:val="00A23135"/>
    <w:rsid w:val="00A450E3"/>
    <w:rsid w:val="00A517EE"/>
    <w:rsid w:val="00A52823"/>
    <w:rsid w:val="00A5299B"/>
    <w:rsid w:val="00A52A7D"/>
    <w:rsid w:val="00A53CE2"/>
    <w:rsid w:val="00A91ACE"/>
    <w:rsid w:val="00A92679"/>
    <w:rsid w:val="00A92EDA"/>
    <w:rsid w:val="00AB712A"/>
    <w:rsid w:val="00AC7A74"/>
    <w:rsid w:val="00AC7D87"/>
    <w:rsid w:val="00AF1198"/>
    <w:rsid w:val="00B1564F"/>
    <w:rsid w:val="00B21754"/>
    <w:rsid w:val="00B51516"/>
    <w:rsid w:val="00B568EC"/>
    <w:rsid w:val="00B63E02"/>
    <w:rsid w:val="00B66A69"/>
    <w:rsid w:val="00B70D4C"/>
    <w:rsid w:val="00B73B92"/>
    <w:rsid w:val="00B942AA"/>
    <w:rsid w:val="00BA45B6"/>
    <w:rsid w:val="00BA5569"/>
    <w:rsid w:val="00BB08BB"/>
    <w:rsid w:val="00BB098C"/>
    <w:rsid w:val="00BB0D73"/>
    <w:rsid w:val="00BB30B2"/>
    <w:rsid w:val="00BB74D7"/>
    <w:rsid w:val="00BD12B7"/>
    <w:rsid w:val="00BE44D1"/>
    <w:rsid w:val="00BE7906"/>
    <w:rsid w:val="00BE7987"/>
    <w:rsid w:val="00BF5369"/>
    <w:rsid w:val="00BF65DB"/>
    <w:rsid w:val="00C00310"/>
    <w:rsid w:val="00C11881"/>
    <w:rsid w:val="00C24A61"/>
    <w:rsid w:val="00C26CF9"/>
    <w:rsid w:val="00C37FB6"/>
    <w:rsid w:val="00C46121"/>
    <w:rsid w:val="00C73638"/>
    <w:rsid w:val="00C747F7"/>
    <w:rsid w:val="00C748A2"/>
    <w:rsid w:val="00C8126F"/>
    <w:rsid w:val="00C94C1F"/>
    <w:rsid w:val="00C95CA5"/>
    <w:rsid w:val="00CB00EC"/>
    <w:rsid w:val="00CB102C"/>
    <w:rsid w:val="00CD042B"/>
    <w:rsid w:val="00CE605A"/>
    <w:rsid w:val="00D01578"/>
    <w:rsid w:val="00D01661"/>
    <w:rsid w:val="00D0170F"/>
    <w:rsid w:val="00D0369A"/>
    <w:rsid w:val="00D05E3D"/>
    <w:rsid w:val="00D14DFB"/>
    <w:rsid w:val="00D46F87"/>
    <w:rsid w:val="00D5244E"/>
    <w:rsid w:val="00D8124C"/>
    <w:rsid w:val="00D90A99"/>
    <w:rsid w:val="00D94112"/>
    <w:rsid w:val="00D96D3C"/>
    <w:rsid w:val="00DA3AF0"/>
    <w:rsid w:val="00DA440D"/>
    <w:rsid w:val="00DB0785"/>
    <w:rsid w:val="00DB31D6"/>
    <w:rsid w:val="00DC2301"/>
    <w:rsid w:val="00DC5959"/>
    <w:rsid w:val="00DD6623"/>
    <w:rsid w:val="00DE7A3E"/>
    <w:rsid w:val="00DF0254"/>
    <w:rsid w:val="00E02DFD"/>
    <w:rsid w:val="00E03BDE"/>
    <w:rsid w:val="00E06700"/>
    <w:rsid w:val="00E134D8"/>
    <w:rsid w:val="00E13AA8"/>
    <w:rsid w:val="00E1664F"/>
    <w:rsid w:val="00E310B3"/>
    <w:rsid w:val="00E54BFF"/>
    <w:rsid w:val="00E67211"/>
    <w:rsid w:val="00E7214E"/>
    <w:rsid w:val="00E86ECD"/>
    <w:rsid w:val="00E93E17"/>
    <w:rsid w:val="00E93F80"/>
    <w:rsid w:val="00E97331"/>
    <w:rsid w:val="00EA284F"/>
    <w:rsid w:val="00EA69EB"/>
    <w:rsid w:val="00EF0103"/>
    <w:rsid w:val="00EF1E08"/>
    <w:rsid w:val="00EF74DA"/>
    <w:rsid w:val="00F01296"/>
    <w:rsid w:val="00F02137"/>
    <w:rsid w:val="00F04CF3"/>
    <w:rsid w:val="00F2479F"/>
    <w:rsid w:val="00F326AB"/>
    <w:rsid w:val="00F50EFF"/>
    <w:rsid w:val="00F53E38"/>
    <w:rsid w:val="00F630D8"/>
    <w:rsid w:val="00F92805"/>
    <w:rsid w:val="00F92919"/>
    <w:rsid w:val="00F96E90"/>
    <w:rsid w:val="00FA3E02"/>
    <w:rsid w:val="00FA6314"/>
    <w:rsid w:val="00FB196F"/>
    <w:rsid w:val="00FC0E8E"/>
    <w:rsid w:val="00FC6E8A"/>
    <w:rsid w:val="00FD1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293B3-27F2-4732-88E9-A39C8798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F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3D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uiPriority w:val="99"/>
    <w:rsid w:val="000D3DE3"/>
    <w:rPr>
      <w:rFonts w:ascii="Times New Roman" w:eastAsia="Batang" w:hAnsi="Times New Roman"/>
      <w:sz w:val="20"/>
      <w:szCs w:val="20"/>
    </w:rPr>
  </w:style>
  <w:style w:type="character" w:customStyle="1" w:styleId="CharAttribute2">
    <w:name w:val="CharAttribute2"/>
    <w:uiPriority w:val="99"/>
    <w:rsid w:val="000D3DE3"/>
    <w:rPr>
      <w:rFonts w:ascii="Calibri" w:eastAsia="Times New Roman"/>
      <w:sz w:val="18"/>
    </w:rPr>
  </w:style>
  <w:style w:type="paragraph" w:styleId="ListParagraph">
    <w:name w:val="List Paragraph"/>
    <w:basedOn w:val="Normal"/>
    <w:uiPriority w:val="99"/>
    <w:qFormat/>
    <w:rsid w:val="000D3DE3"/>
    <w:pPr>
      <w:ind w:left="720"/>
      <w:contextualSpacing/>
    </w:pPr>
  </w:style>
  <w:style w:type="paragraph" w:customStyle="1" w:styleId="Body">
    <w:name w:val="Body"/>
    <w:uiPriority w:val="99"/>
    <w:rsid w:val="006B14E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fr-FR"/>
    </w:rPr>
  </w:style>
  <w:style w:type="paragraph" w:styleId="NormalWeb">
    <w:name w:val="Normal (Web)"/>
    <w:basedOn w:val="Normal"/>
    <w:uiPriority w:val="99"/>
    <w:rsid w:val="006B14E3"/>
    <w:pPr>
      <w:spacing w:before="100" w:beforeAutospacing="1" w:after="100" w:afterAutospacing="1" w:line="240" w:lineRule="auto"/>
    </w:pPr>
    <w:rPr>
      <w:rFonts w:ascii="Times New Roman" w:hAnsi="Times New Roman"/>
      <w:sz w:val="24"/>
      <w:szCs w:val="24"/>
      <w:lang w:eastAsia="en-CA"/>
    </w:rPr>
  </w:style>
  <w:style w:type="character" w:customStyle="1" w:styleId="CharAttribute6">
    <w:name w:val="CharAttribute6"/>
    <w:uiPriority w:val="99"/>
    <w:rsid w:val="00065C02"/>
    <w:rPr>
      <w:rFonts w:ascii="Calibri" w:eastAsia="Times New Roman"/>
      <w:sz w:val="18"/>
    </w:rPr>
  </w:style>
  <w:style w:type="character" w:customStyle="1" w:styleId="CharAttribute1">
    <w:name w:val="CharAttribute1"/>
    <w:uiPriority w:val="99"/>
    <w:rsid w:val="00DF0254"/>
    <w:rPr>
      <w:rFonts w:ascii="Calibri" w:eastAsia="Times New Roman"/>
      <w:sz w:val="18"/>
    </w:rPr>
  </w:style>
  <w:style w:type="character" w:customStyle="1" w:styleId="CharAttribute4">
    <w:name w:val="CharAttribute4"/>
    <w:uiPriority w:val="99"/>
    <w:rsid w:val="00DF0254"/>
    <w:rPr>
      <w:rFonts w:ascii="Calibri" w:eastAsia="Times New Roman"/>
      <w:sz w:val="18"/>
    </w:rPr>
  </w:style>
  <w:style w:type="character" w:customStyle="1" w:styleId="CharAttribute5">
    <w:name w:val="CharAttribute5"/>
    <w:uiPriority w:val="99"/>
    <w:rsid w:val="00DF0254"/>
    <w:rPr>
      <w:rFonts w:ascii="Times New Roman" w:eastAsia="Times New Roman"/>
      <w:sz w:val="18"/>
    </w:rPr>
  </w:style>
  <w:style w:type="paragraph" w:customStyle="1" w:styleId="ParaAttribute6">
    <w:name w:val="ParaAttribute6"/>
    <w:uiPriority w:val="99"/>
    <w:rsid w:val="00DF0254"/>
    <w:pPr>
      <w:ind w:left="60"/>
    </w:pPr>
    <w:rPr>
      <w:rFonts w:ascii="Times New Roman" w:eastAsia="Batang" w:hAnsi="Times New Roman"/>
      <w:sz w:val="20"/>
      <w:szCs w:val="20"/>
    </w:rPr>
  </w:style>
  <w:style w:type="character" w:customStyle="1" w:styleId="CharAttribute9">
    <w:name w:val="CharAttribute9"/>
    <w:uiPriority w:val="99"/>
    <w:rsid w:val="00976F1A"/>
    <w:rPr>
      <w:rFonts w:ascii="Calibri" w:eastAsia="Times New Roman"/>
      <w:sz w:val="18"/>
    </w:rPr>
  </w:style>
  <w:style w:type="character" w:customStyle="1" w:styleId="CharAttribute8">
    <w:name w:val="CharAttribute8"/>
    <w:uiPriority w:val="99"/>
    <w:rsid w:val="00976F1A"/>
    <w:rPr>
      <w:rFonts w:ascii="Calibri" w:eastAsia="Times New Roman"/>
      <w:sz w:val="18"/>
    </w:rPr>
  </w:style>
  <w:style w:type="paragraph" w:customStyle="1" w:styleId="ParaAttribute9">
    <w:name w:val="ParaAttribute9"/>
    <w:uiPriority w:val="99"/>
    <w:rsid w:val="00976F1A"/>
    <w:pPr>
      <w:ind w:left="60" w:right="20"/>
    </w:pPr>
    <w:rPr>
      <w:rFonts w:ascii="Times New Roman" w:eastAsia="Batang" w:hAnsi="Times New Roman"/>
      <w:sz w:val="20"/>
      <w:szCs w:val="20"/>
    </w:rPr>
  </w:style>
  <w:style w:type="character" w:styleId="Hyperlink">
    <w:name w:val="Hyperlink"/>
    <w:basedOn w:val="DefaultParagraphFont"/>
    <w:uiPriority w:val="99"/>
    <w:rsid w:val="009F71F3"/>
    <w:rPr>
      <w:rFonts w:cs="Times New Roman"/>
      <w:color w:val="000080"/>
      <w:u w:val="single"/>
    </w:rPr>
  </w:style>
  <w:style w:type="paragraph" w:styleId="BalloonText">
    <w:name w:val="Balloon Text"/>
    <w:basedOn w:val="Normal"/>
    <w:link w:val="BalloonTextChar"/>
    <w:uiPriority w:val="99"/>
    <w:semiHidden/>
    <w:rsid w:val="0041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75C"/>
    <w:rPr>
      <w:rFonts w:ascii="Tahoma" w:hAnsi="Tahoma" w:cs="Tahoma"/>
      <w:sz w:val="16"/>
      <w:szCs w:val="16"/>
    </w:rPr>
  </w:style>
  <w:style w:type="character" w:customStyle="1" w:styleId="ListParagraphChar">
    <w:name w:val="List Paragraph Char"/>
    <w:basedOn w:val="DefaultParagraphFont"/>
    <w:uiPriority w:val="99"/>
    <w:rsid w:val="008642E7"/>
    <w:rPr>
      <w:rFonts w:cs="Times New Roman"/>
    </w:rPr>
  </w:style>
  <w:style w:type="paragraph" w:styleId="Header">
    <w:name w:val="header"/>
    <w:basedOn w:val="Normal"/>
    <w:link w:val="HeaderChar"/>
    <w:uiPriority w:val="99"/>
    <w:unhideWhenUsed/>
    <w:rsid w:val="00A9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DA"/>
    <w:rPr>
      <w:lang w:eastAsia="en-US"/>
    </w:rPr>
  </w:style>
  <w:style w:type="paragraph" w:styleId="Footer">
    <w:name w:val="footer"/>
    <w:basedOn w:val="Normal"/>
    <w:link w:val="FooterChar"/>
    <w:uiPriority w:val="99"/>
    <w:unhideWhenUsed/>
    <w:rsid w:val="00A9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DA"/>
    <w:rPr>
      <w:lang w:eastAsia="en-US"/>
    </w:rPr>
  </w:style>
  <w:style w:type="character" w:styleId="Emphasis">
    <w:name w:val="Emphasis"/>
    <w:basedOn w:val="DefaultParagraphFont"/>
    <w:uiPriority w:val="20"/>
    <w:qFormat/>
    <w:locked/>
    <w:rsid w:val="00BE7906"/>
    <w:rPr>
      <w:i/>
      <w:iCs/>
    </w:rPr>
  </w:style>
  <w:style w:type="character" w:styleId="Strong">
    <w:name w:val="Strong"/>
    <w:basedOn w:val="DefaultParagraphFont"/>
    <w:uiPriority w:val="22"/>
    <w:qFormat/>
    <w:locked/>
    <w:rsid w:val="003B4675"/>
    <w:rPr>
      <w:b/>
      <w:bCs/>
    </w:rPr>
  </w:style>
  <w:style w:type="character" w:customStyle="1" w:styleId="apple-converted-space">
    <w:name w:val="apple-converted-space"/>
    <w:basedOn w:val="DefaultParagraphFont"/>
    <w:rsid w:val="0086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826">
      <w:bodyDiv w:val="1"/>
      <w:marLeft w:val="0"/>
      <w:marRight w:val="0"/>
      <w:marTop w:val="0"/>
      <w:marBottom w:val="0"/>
      <w:divBdr>
        <w:top w:val="none" w:sz="0" w:space="0" w:color="auto"/>
        <w:left w:val="none" w:sz="0" w:space="0" w:color="auto"/>
        <w:bottom w:val="none" w:sz="0" w:space="0" w:color="auto"/>
        <w:right w:val="none" w:sz="0" w:space="0" w:color="auto"/>
      </w:divBdr>
    </w:div>
    <w:div w:id="103891461">
      <w:bodyDiv w:val="1"/>
      <w:marLeft w:val="0"/>
      <w:marRight w:val="0"/>
      <w:marTop w:val="0"/>
      <w:marBottom w:val="0"/>
      <w:divBdr>
        <w:top w:val="none" w:sz="0" w:space="0" w:color="auto"/>
        <w:left w:val="none" w:sz="0" w:space="0" w:color="auto"/>
        <w:bottom w:val="none" w:sz="0" w:space="0" w:color="auto"/>
        <w:right w:val="none" w:sz="0" w:space="0" w:color="auto"/>
      </w:divBdr>
    </w:div>
    <w:div w:id="148836391">
      <w:bodyDiv w:val="1"/>
      <w:marLeft w:val="0"/>
      <w:marRight w:val="0"/>
      <w:marTop w:val="0"/>
      <w:marBottom w:val="0"/>
      <w:divBdr>
        <w:top w:val="none" w:sz="0" w:space="0" w:color="auto"/>
        <w:left w:val="none" w:sz="0" w:space="0" w:color="auto"/>
        <w:bottom w:val="none" w:sz="0" w:space="0" w:color="auto"/>
        <w:right w:val="none" w:sz="0" w:space="0" w:color="auto"/>
      </w:divBdr>
    </w:div>
    <w:div w:id="189029718">
      <w:bodyDiv w:val="1"/>
      <w:marLeft w:val="0"/>
      <w:marRight w:val="0"/>
      <w:marTop w:val="0"/>
      <w:marBottom w:val="0"/>
      <w:divBdr>
        <w:top w:val="none" w:sz="0" w:space="0" w:color="auto"/>
        <w:left w:val="none" w:sz="0" w:space="0" w:color="auto"/>
        <w:bottom w:val="none" w:sz="0" w:space="0" w:color="auto"/>
        <w:right w:val="none" w:sz="0" w:space="0" w:color="auto"/>
      </w:divBdr>
      <w:divsChild>
        <w:div w:id="863858308">
          <w:marLeft w:val="0"/>
          <w:marRight w:val="0"/>
          <w:marTop w:val="0"/>
          <w:marBottom w:val="240"/>
          <w:divBdr>
            <w:top w:val="none" w:sz="0" w:space="0" w:color="auto"/>
            <w:left w:val="none" w:sz="0" w:space="0" w:color="auto"/>
            <w:bottom w:val="none" w:sz="0" w:space="0" w:color="auto"/>
            <w:right w:val="none" w:sz="0" w:space="0" w:color="auto"/>
          </w:divBdr>
          <w:divsChild>
            <w:div w:id="2047412029">
              <w:marLeft w:val="0"/>
              <w:marRight w:val="0"/>
              <w:marTop w:val="0"/>
              <w:marBottom w:val="0"/>
              <w:divBdr>
                <w:top w:val="none" w:sz="0" w:space="0" w:color="auto"/>
                <w:left w:val="none" w:sz="0" w:space="0" w:color="auto"/>
                <w:bottom w:val="none" w:sz="0" w:space="0" w:color="auto"/>
                <w:right w:val="none" w:sz="0" w:space="0" w:color="auto"/>
              </w:divBdr>
            </w:div>
          </w:divsChild>
        </w:div>
        <w:div w:id="1131820757">
          <w:marLeft w:val="0"/>
          <w:marRight w:val="0"/>
          <w:marTop w:val="0"/>
          <w:marBottom w:val="240"/>
          <w:divBdr>
            <w:top w:val="none" w:sz="0" w:space="0" w:color="auto"/>
            <w:left w:val="none" w:sz="0" w:space="0" w:color="auto"/>
            <w:bottom w:val="none" w:sz="0" w:space="0" w:color="auto"/>
            <w:right w:val="none" w:sz="0" w:space="0" w:color="auto"/>
          </w:divBdr>
          <w:divsChild>
            <w:div w:id="1467628586">
              <w:marLeft w:val="0"/>
              <w:marRight w:val="0"/>
              <w:marTop w:val="0"/>
              <w:marBottom w:val="0"/>
              <w:divBdr>
                <w:top w:val="none" w:sz="0" w:space="0" w:color="auto"/>
                <w:left w:val="none" w:sz="0" w:space="0" w:color="auto"/>
                <w:bottom w:val="none" w:sz="0" w:space="0" w:color="auto"/>
                <w:right w:val="none" w:sz="0" w:space="0" w:color="auto"/>
              </w:divBdr>
            </w:div>
          </w:divsChild>
        </w:div>
        <w:div w:id="1896117827">
          <w:marLeft w:val="0"/>
          <w:marRight w:val="0"/>
          <w:marTop w:val="0"/>
          <w:marBottom w:val="240"/>
          <w:divBdr>
            <w:top w:val="none" w:sz="0" w:space="0" w:color="auto"/>
            <w:left w:val="none" w:sz="0" w:space="0" w:color="auto"/>
            <w:bottom w:val="none" w:sz="0" w:space="0" w:color="auto"/>
            <w:right w:val="none" w:sz="0" w:space="0" w:color="auto"/>
          </w:divBdr>
          <w:divsChild>
            <w:div w:id="390152686">
              <w:marLeft w:val="0"/>
              <w:marRight w:val="0"/>
              <w:marTop w:val="0"/>
              <w:marBottom w:val="0"/>
              <w:divBdr>
                <w:top w:val="none" w:sz="0" w:space="0" w:color="auto"/>
                <w:left w:val="none" w:sz="0" w:space="0" w:color="auto"/>
                <w:bottom w:val="none" w:sz="0" w:space="0" w:color="auto"/>
                <w:right w:val="none" w:sz="0" w:space="0" w:color="auto"/>
              </w:divBdr>
            </w:div>
          </w:divsChild>
        </w:div>
        <w:div w:id="919212507">
          <w:marLeft w:val="0"/>
          <w:marRight w:val="0"/>
          <w:marTop w:val="0"/>
          <w:marBottom w:val="240"/>
          <w:divBdr>
            <w:top w:val="none" w:sz="0" w:space="0" w:color="auto"/>
            <w:left w:val="none" w:sz="0" w:space="0" w:color="auto"/>
            <w:bottom w:val="none" w:sz="0" w:space="0" w:color="auto"/>
            <w:right w:val="none" w:sz="0" w:space="0" w:color="auto"/>
          </w:divBdr>
          <w:divsChild>
            <w:div w:id="527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481">
      <w:bodyDiv w:val="1"/>
      <w:marLeft w:val="0"/>
      <w:marRight w:val="0"/>
      <w:marTop w:val="0"/>
      <w:marBottom w:val="0"/>
      <w:divBdr>
        <w:top w:val="none" w:sz="0" w:space="0" w:color="auto"/>
        <w:left w:val="none" w:sz="0" w:space="0" w:color="auto"/>
        <w:bottom w:val="none" w:sz="0" w:space="0" w:color="auto"/>
        <w:right w:val="none" w:sz="0" w:space="0" w:color="auto"/>
      </w:divBdr>
      <w:divsChild>
        <w:div w:id="198393196">
          <w:marLeft w:val="0"/>
          <w:marRight w:val="0"/>
          <w:marTop w:val="0"/>
          <w:marBottom w:val="240"/>
          <w:divBdr>
            <w:top w:val="none" w:sz="0" w:space="0" w:color="auto"/>
            <w:left w:val="none" w:sz="0" w:space="0" w:color="auto"/>
            <w:bottom w:val="none" w:sz="0" w:space="0" w:color="auto"/>
            <w:right w:val="none" w:sz="0" w:space="0" w:color="auto"/>
          </w:divBdr>
          <w:divsChild>
            <w:div w:id="1097403663">
              <w:marLeft w:val="0"/>
              <w:marRight w:val="0"/>
              <w:marTop w:val="0"/>
              <w:marBottom w:val="0"/>
              <w:divBdr>
                <w:top w:val="none" w:sz="0" w:space="0" w:color="auto"/>
                <w:left w:val="none" w:sz="0" w:space="0" w:color="auto"/>
                <w:bottom w:val="none" w:sz="0" w:space="0" w:color="auto"/>
                <w:right w:val="none" w:sz="0" w:space="0" w:color="auto"/>
              </w:divBdr>
            </w:div>
          </w:divsChild>
        </w:div>
        <w:div w:id="197395807">
          <w:marLeft w:val="0"/>
          <w:marRight w:val="0"/>
          <w:marTop w:val="0"/>
          <w:marBottom w:val="240"/>
          <w:divBdr>
            <w:top w:val="none" w:sz="0" w:space="0" w:color="auto"/>
            <w:left w:val="none" w:sz="0" w:space="0" w:color="auto"/>
            <w:bottom w:val="none" w:sz="0" w:space="0" w:color="auto"/>
            <w:right w:val="none" w:sz="0" w:space="0" w:color="auto"/>
          </w:divBdr>
          <w:divsChild>
            <w:div w:id="2083016513">
              <w:marLeft w:val="0"/>
              <w:marRight w:val="0"/>
              <w:marTop w:val="0"/>
              <w:marBottom w:val="0"/>
              <w:divBdr>
                <w:top w:val="none" w:sz="0" w:space="0" w:color="auto"/>
                <w:left w:val="none" w:sz="0" w:space="0" w:color="auto"/>
                <w:bottom w:val="none" w:sz="0" w:space="0" w:color="auto"/>
                <w:right w:val="none" w:sz="0" w:space="0" w:color="auto"/>
              </w:divBdr>
            </w:div>
          </w:divsChild>
        </w:div>
        <w:div w:id="1822966718">
          <w:marLeft w:val="0"/>
          <w:marRight w:val="0"/>
          <w:marTop w:val="0"/>
          <w:marBottom w:val="240"/>
          <w:divBdr>
            <w:top w:val="none" w:sz="0" w:space="0" w:color="auto"/>
            <w:left w:val="none" w:sz="0" w:space="0" w:color="auto"/>
            <w:bottom w:val="none" w:sz="0" w:space="0" w:color="auto"/>
            <w:right w:val="none" w:sz="0" w:space="0" w:color="auto"/>
          </w:divBdr>
          <w:divsChild>
            <w:div w:id="482232571">
              <w:marLeft w:val="0"/>
              <w:marRight w:val="0"/>
              <w:marTop w:val="0"/>
              <w:marBottom w:val="0"/>
              <w:divBdr>
                <w:top w:val="none" w:sz="0" w:space="0" w:color="auto"/>
                <w:left w:val="none" w:sz="0" w:space="0" w:color="auto"/>
                <w:bottom w:val="none" w:sz="0" w:space="0" w:color="auto"/>
                <w:right w:val="none" w:sz="0" w:space="0" w:color="auto"/>
              </w:divBdr>
            </w:div>
          </w:divsChild>
        </w:div>
        <w:div w:id="1085422106">
          <w:marLeft w:val="0"/>
          <w:marRight w:val="0"/>
          <w:marTop w:val="0"/>
          <w:marBottom w:val="24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1895">
      <w:bodyDiv w:val="1"/>
      <w:marLeft w:val="0"/>
      <w:marRight w:val="0"/>
      <w:marTop w:val="0"/>
      <w:marBottom w:val="0"/>
      <w:divBdr>
        <w:top w:val="none" w:sz="0" w:space="0" w:color="auto"/>
        <w:left w:val="none" w:sz="0" w:space="0" w:color="auto"/>
        <w:bottom w:val="none" w:sz="0" w:space="0" w:color="auto"/>
        <w:right w:val="none" w:sz="0" w:space="0" w:color="auto"/>
      </w:divBdr>
    </w:div>
    <w:div w:id="383985226">
      <w:marLeft w:val="0"/>
      <w:marRight w:val="0"/>
      <w:marTop w:val="0"/>
      <w:marBottom w:val="0"/>
      <w:divBdr>
        <w:top w:val="none" w:sz="0" w:space="0" w:color="auto"/>
        <w:left w:val="none" w:sz="0" w:space="0" w:color="auto"/>
        <w:bottom w:val="none" w:sz="0" w:space="0" w:color="auto"/>
        <w:right w:val="none" w:sz="0" w:space="0" w:color="auto"/>
      </w:divBdr>
    </w:div>
    <w:div w:id="383985227">
      <w:marLeft w:val="0"/>
      <w:marRight w:val="0"/>
      <w:marTop w:val="0"/>
      <w:marBottom w:val="0"/>
      <w:divBdr>
        <w:top w:val="none" w:sz="0" w:space="0" w:color="auto"/>
        <w:left w:val="none" w:sz="0" w:space="0" w:color="auto"/>
        <w:bottom w:val="none" w:sz="0" w:space="0" w:color="auto"/>
        <w:right w:val="none" w:sz="0" w:space="0" w:color="auto"/>
      </w:divBdr>
    </w:div>
    <w:div w:id="383985228">
      <w:marLeft w:val="0"/>
      <w:marRight w:val="0"/>
      <w:marTop w:val="0"/>
      <w:marBottom w:val="0"/>
      <w:divBdr>
        <w:top w:val="none" w:sz="0" w:space="0" w:color="auto"/>
        <w:left w:val="none" w:sz="0" w:space="0" w:color="auto"/>
        <w:bottom w:val="none" w:sz="0" w:space="0" w:color="auto"/>
        <w:right w:val="none" w:sz="0" w:space="0" w:color="auto"/>
      </w:divBdr>
    </w:div>
    <w:div w:id="383985229">
      <w:marLeft w:val="0"/>
      <w:marRight w:val="0"/>
      <w:marTop w:val="0"/>
      <w:marBottom w:val="0"/>
      <w:divBdr>
        <w:top w:val="none" w:sz="0" w:space="0" w:color="auto"/>
        <w:left w:val="none" w:sz="0" w:space="0" w:color="auto"/>
        <w:bottom w:val="none" w:sz="0" w:space="0" w:color="auto"/>
        <w:right w:val="none" w:sz="0" w:space="0" w:color="auto"/>
      </w:divBdr>
    </w:div>
    <w:div w:id="383985230">
      <w:marLeft w:val="0"/>
      <w:marRight w:val="0"/>
      <w:marTop w:val="0"/>
      <w:marBottom w:val="0"/>
      <w:divBdr>
        <w:top w:val="none" w:sz="0" w:space="0" w:color="auto"/>
        <w:left w:val="none" w:sz="0" w:space="0" w:color="auto"/>
        <w:bottom w:val="none" w:sz="0" w:space="0" w:color="auto"/>
        <w:right w:val="none" w:sz="0" w:space="0" w:color="auto"/>
      </w:divBdr>
    </w:div>
    <w:div w:id="383985231">
      <w:marLeft w:val="0"/>
      <w:marRight w:val="0"/>
      <w:marTop w:val="0"/>
      <w:marBottom w:val="0"/>
      <w:divBdr>
        <w:top w:val="none" w:sz="0" w:space="0" w:color="auto"/>
        <w:left w:val="none" w:sz="0" w:space="0" w:color="auto"/>
        <w:bottom w:val="none" w:sz="0" w:space="0" w:color="auto"/>
        <w:right w:val="none" w:sz="0" w:space="0" w:color="auto"/>
      </w:divBdr>
    </w:div>
    <w:div w:id="383985232">
      <w:marLeft w:val="0"/>
      <w:marRight w:val="0"/>
      <w:marTop w:val="0"/>
      <w:marBottom w:val="0"/>
      <w:divBdr>
        <w:top w:val="none" w:sz="0" w:space="0" w:color="auto"/>
        <w:left w:val="none" w:sz="0" w:space="0" w:color="auto"/>
        <w:bottom w:val="none" w:sz="0" w:space="0" w:color="auto"/>
        <w:right w:val="none" w:sz="0" w:space="0" w:color="auto"/>
      </w:divBdr>
    </w:div>
    <w:div w:id="383985233">
      <w:marLeft w:val="0"/>
      <w:marRight w:val="0"/>
      <w:marTop w:val="0"/>
      <w:marBottom w:val="0"/>
      <w:divBdr>
        <w:top w:val="none" w:sz="0" w:space="0" w:color="auto"/>
        <w:left w:val="none" w:sz="0" w:space="0" w:color="auto"/>
        <w:bottom w:val="none" w:sz="0" w:space="0" w:color="auto"/>
        <w:right w:val="none" w:sz="0" w:space="0" w:color="auto"/>
      </w:divBdr>
    </w:div>
    <w:div w:id="383985234">
      <w:marLeft w:val="0"/>
      <w:marRight w:val="0"/>
      <w:marTop w:val="0"/>
      <w:marBottom w:val="0"/>
      <w:divBdr>
        <w:top w:val="none" w:sz="0" w:space="0" w:color="auto"/>
        <w:left w:val="none" w:sz="0" w:space="0" w:color="auto"/>
        <w:bottom w:val="none" w:sz="0" w:space="0" w:color="auto"/>
        <w:right w:val="none" w:sz="0" w:space="0" w:color="auto"/>
      </w:divBdr>
    </w:div>
    <w:div w:id="383985235">
      <w:marLeft w:val="0"/>
      <w:marRight w:val="0"/>
      <w:marTop w:val="0"/>
      <w:marBottom w:val="0"/>
      <w:divBdr>
        <w:top w:val="none" w:sz="0" w:space="0" w:color="auto"/>
        <w:left w:val="none" w:sz="0" w:space="0" w:color="auto"/>
        <w:bottom w:val="none" w:sz="0" w:space="0" w:color="auto"/>
        <w:right w:val="none" w:sz="0" w:space="0" w:color="auto"/>
      </w:divBdr>
    </w:div>
    <w:div w:id="383985236">
      <w:marLeft w:val="0"/>
      <w:marRight w:val="0"/>
      <w:marTop w:val="0"/>
      <w:marBottom w:val="0"/>
      <w:divBdr>
        <w:top w:val="none" w:sz="0" w:space="0" w:color="auto"/>
        <w:left w:val="none" w:sz="0" w:space="0" w:color="auto"/>
        <w:bottom w:val="none" w:sz="0" w:space="0" w:color="auto"/>
        <w:right w:val="none" w:sz="0" w:space="0" w:color="auto"/>
      </w:divBdr>
    </w:div>
    <w:div w:id="383985237">
      <w:marLeft w:val="0"/>
      <w:marRight w:val="0"/>
      <w:marTop w:val="0"/>
      <w:marBottom w:val="0"/>
      <w:divBdr>
        <w:top w:val="none" w:sz="0" w:space="0" w:color="auto"/>
        <w:left w:val="none" w:sz="0" w:space="0" w:color="auto"/>
        <w:bottom w:val="none" w:sz="0" w:space="0" w:color="auto"/>
        <w:right w:val="none" w:sz="0" w:space="0" w:color="auto"/>
      </w:divBdr>
    </w:div>
    <w:div w:id="397290043">
      <w:bodyDiv w:val="1"/>
      <w:marLeft w:val="0"/>
      <w:marRight w:val="0"/>
      <w:marTop w:val="0"/>
      <w:marBottom w:val="0"/>
      <w:divBdr>
        <w:top w:val="none" w:sz="0" w:space="0" w:color="auto"/>
        <w:left w:val="none" w:sz="0" w:space="0" w:color="auto"/>
        <w:bottom w:val="none" w:sz="0" w:space="0" w:color="auto"/>
        <w:right w:val="none" w:sz="0" w:space="0" w:color="auto"/>
      </w:divBdr>
    </w:div>
    <w:div w:id="516310485">
      <w:bodyDiv w:val="1"/>
      <w:marLeft w:val="0"/>
      <w:marRight w:val="0"/>
      <w:marTop w:val="0"/>
      <w:marBottom w:val="0"/>
      <w:divBdr>
        <w:top w:val="none" w:sz="0" w:space="0" w:color="auto"/>
        <w:left w:val="none" w:sz="0" w:space="0" w:color="auto"/>
        <w:bottom w:val="none" w:sz="0" w:space="0" w:color="auto"/>
        <w:right w:val="none" w:sz="0" w:space="0" w:color="auto"/>
      </w:divBdr>
      <w:divsChild>
        <w:div w:id="282926189">
          <w:marLeft w:val="0"/>
          <w:marRight w:val="0"/>
          <w:marTop w:val="0"/>
          <w:marBottom w:val="240"/>
          <w:divBdr>
            <w:top w:val="none" w:sz="0" w:space="0" w:color="auto"/>
            <w:left w:val="none" w:sz="0" w:space="0" w:color="auto"/>
            <w:bottom w:val="none" w:sz="0" w:space="0" w:color="auto"/>
            <w:right w:val="none" w:sz="0" w:space="0" w:color="auto"/>
          </w:divBdr>
          <w:divsChild>
            <w:div w:id="269970743">
              <w:marLeft w:val="0"/>
              <w:marRight w:val="0"/>
              <w:marTop w:val="0"/>
              <w:marBottom w:val="0"/>
              <w:divBdr>
                <w:top w:val="none" w:sz="0" w:space="0" w:color="auto"/>
                <w:left w:val="none" w:sz="0" w:space="0" w:color="auto"/>
                <w:bottom w:val="none" w:sz="0" w:space="0" w:color="auto"/>
                <w:right w:val="none" w:sz="0" w:space="0" w:color="auto"/>
              </w:divBdr>
            </w:div>
          </w:divsChild>
        </w:div>
        <w:div w:id="1768386668">
          <w:marLeft w:val="0"/>
          <w:marRight w:val="0"/>
          <w:marTop w:val="0"/>
          <w:marBottom w:val="240"/>
          <w:divBdr>
            <w:top w:val="none" w:sz="0" w:space="0" w:color="auto"/>
            <w:left w:val="none" w:sz="0" w:space="0" w:color="auto"/>
            <w:bottom w:val="none" w:sz="0" w:space="0" w:color="auto"/>
            <w:right w:val="none" w:sz="0" w:space="0" w:color="auto"/>
          </w:divBdr>
          <w:divsChild>
            <w:div w:id="463427950">
              <w:marLeft w:val="0"/>
              <w:marRight w:val="0"/>
              <w:marTop w:val="0"/>
              <w:marBottom w:val="0"/>
              <w:divBdr>
                <w:top w:val="none" w:sz="0" w:space="0" w:color="auto"/>
                <w:left w:val="none" w:sz="0" w:space="0" w:color="auto"/>
                <w:bottom w:val="none" w:sz="0" w:space="0" w:color="auto"/>
                <w:right w:val="none" w:sz="0" w:space="0" w:color="auto"/>
              </w:divBdr>
            </w:div>
          </w:divsChild>
        </w:div>
        <w:div w:id="1212838482">
          <w:marLeft w:val="0"/>
          <w:marRight w:val="0"/>
          <w:marTop w:val="0"/>
          <w:marBottom w:val="240"/>
          <w:divBdr>
            <w:top w:val="none" w:sz="0" w:space="0" w:color="auto"/>
            <w:left w:val="none" w:sz="0" w:space="0" w:color="auto"/>
            <w:bottom w:val="none" w:sz="0" w:space="0" w:color="auto"/>
            <w:right w:val="none" w:sz="0" w:space="0" w:color="auto"/>
          </w:divBdr>
          <w:divsChild>
            <w:div w:id="2071147585">
              <w:marLeft w:val="0"/>
              <w:marRight w:val="0"/>
              <w:marTop w:val="0"/>
              <w:marBottom w:val="0"/>
              <w:divBdr>
                <w:top w:val="none" w:sz="0" w:space="0" w:color="auto"/>
                <w:left w:val="none" w:sz="0" w:space="0" w:color="auto"/>
                <w:bottom w:val="none" w:sz="0" w:space="0" w:color="auto"/>
                <w:right w:val="none" w:sz="0" w:space="0" w:color="auto"/>
              </w:divBdr>
            </w:div>
          </w:divsChild>
        </w:div>
        <w:div w:id="1534809438">
          <w:marLeft w:val="0"/>
          <w:marRight w:val="0"/>
          <w:marTop w:val="0"/>
          <w:marBottom w:val="240"/>
          <w:divBdr>
            <w:top w:val="none" w:sz="0" w:space="0" w:color="auto"/>
            <w:left w:val="none" w:sz="0" w:space="0" w:color="auto"/>
            <w:bottom w:val="none" w:sz="0" w:space="0" w:color="auto"/>
            <w:right w:val="none" w:sz="0" w:space="0" w:color="auto"/>
          </w:divBdr>
          <w:divsChild>
            <w:div w:id="1614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643">
      <w:bodyDiv w:val="1"/>
      <w:marLeft w:val="0"/>
      <w:marRight w:val="0"/>
      <w:marTop w:val="0"/>
      <w:marBottom w:val="0"/>
      <w:divBdr>
        <w:top w:val="none" w:sz="0" w:space="0" w:color="auto"/>
        <w:left w:val="none" w:sz="0" w:space="0" w:color="auto"/>
        <w:bottom w:val="none" w:sz="0" w:space="0" w:color="auto"/>
        <w:right w:val="none" w:sz="0" w:space="0" w:color="auto"/>
      </w:divBdr>
    </w:div>
    <w:div w:id="575819160">
      <w:bodyDiv w:val="1"/>
      <w:marLeft w:val="0"/>
      <w:marRight w:val="0"/>
      <w:marTop w:val="0"/>
      <w:marBottom w:val="0"/>
      <w:divBdr>
        <w:top w:val="none" w:sz="0" w:space="0" w:color="auto"/>
        <w:left w:val="none" w:sz="0" w:space="0" w:color="auto"/>
        <w:bottom w:val="none" w:sz="0" w:space="0" w:color="auto"/>
        <w:right w:val="none" w:sz="0" w:space="0" w:color="auto"/>
      </w:divBdr>
      <w:divsChild>
        <w:div w:id="1779594498">
          <w:marLeft w:val="0"/>
          <w:marRight w:val="0"/>
          <w:marTop w:val="0"/>
          <w:marBottom w:val="240"/>
          <w:divBdr>
            <w:top w:val="none" w:sz="0" w:space="0" w:color="auto"/>
            <w:left w:val="none" w:sz="0" w:space="0" w:color="auto"/>
            <w:bottom w:val="none" w:sz="0" w:space="0" w:color="auto"/>
            <w:right w:val="none" w:sz="0" w:space="0" w:color="auto"/>
          </w:divBdr>
          <w:divsChild>
            <w:div w:id="1435901163">
              <w:marLeft w:val="0"/>
              <w:marRight w:val="0"/>
              <w:marTop w:val="0"/>
              <w:marBottom w:val="0"/>
              <w:divBdr>
                <w:top w:val="none" w:sz="0" w:space="0" w:color="auto"/>
                <w:left w:val="none" w:sz="0" w:space="0" w:color="auto"/>
                <w:bottom w:val="none" w:sz="0" w:space="0" w:color="auto"/>
                <w:right w:val="none" w:sz="0" w:space="0" w:color="auto"/>
              </w:divBdr>
            </w:div>
          </w:divsChild>
        </w:div>
        <w:div w:id="1494443178">
          <w:marLeft w:val="0"/>
          <w:marRight w:val="0"/>
          <w:marTop w:val="0"/>
          <w:marBottom w:val="240"/>
          <w:divBdr>
            <w:top w:val="none" w:sz="0" w:space="0" w:color="auto"/>
            <w:left w:val="none" w:sz="0" w:space="0" w:color="auto"/>
            <w:bottom w:val="none" w:sz="0" w:space="0" w:color="auto"/>
            <w:right w:val="none" w:sz="0" w:space="0" w:color="auto"/>
          </w:divBdr>
          <w:divsChild>
            <w:div w:id="1831827433">
              <w:marLeft w:val="0"/>
              <w:marRight w:val="0"/>
              <w:marTop w:val="0"/>
              <w:marBottom w:val="0"/>
              <w:divBdr>
                <w:top w:val="none" w:sz="0" w:space="0" w:color="auto"/>
                <w:left w:val="none" w:sz="0" w:space="0" w:color="auto"/>
                <w:bottom w:val="none" w:sz="0" w:space="0" w:color="auto"/>
                <w:right w:val="none" w:sz="0" w:space="0" w:color="auto"/>
              </w:divBdr>
            </w:div>
          </w:divsChild>
        </w:div>
        <w:div w:id="507913686">
          <w:marLeft w:val="0"/>
          <w:marRight w:val="0"/>
          <w:marTop w:val="0"/>
          <w:marBottom w:val="240"/>
          <w:divBdr>
            <w:top w:val="none" w:sz="0" w:space="0" w:color="auto"/>
            <w:left w:val="none" w:sz="0" w:space="0" w:color="auto"/>
            <w:bottom w:val="none" w:sz="0" w:space="0" w:color="auto"/>
            <w:right w:val="none" w:sz="0" w:space="0" w:color="auto"/>
          </w:divBdr>
          <w:divsChild>
            <w:div w:id="1713073998">
              <w:marLeft w:val="0"/>
              <w:marRight w:val="0"/>
              <w:marTop w:val="0"/>
              <w:marBottom w:val="0"/>
              <w:divBdr>
                <w:top w:val="none" w:sz="0" w:space="0" w:color="auto"/>
                <w:left w:val="none" w:sz="0" w:space="0" w:color="auto"/>
                <w:bottom w:val="none" w:sz="0" w:space="0" w:color="auto"/>
                <w:right w:val="none" w:sz="0" w:space="0" w:color="auto"/>
              </w:divBdr>
            </w:div>
          </w:divsChild>
        </w:div>
        <w:div w:id="264457899">
          <w:marLeft w:val="0"/>
          <w:marRight w:val="0"/>
          <w:marTop w:val="0"/>
          <w:marBottom w:val="240"/>
          <w:divBdr>
            <w:top w:val="none" w:sz="0" w:space="0" w:color="auto"/>
            <w:left w:val="none" w:sz="0" w:space="0" w:color="auto"/>
            <w:bottom w:val="none" w:sz="0" w:space="0" w:color="auto"/>
            <w:right w:val="none" w:sz="0" w:space="0" w:color="auto"/>
          </w:divBdr>
          <w:divsChild>
            <w:div w:id="674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8968">
      <w:bodyDiv w:val="1"/>
      <w:marLeft w:val="0"/>
      <w:marRight w:val="0"/>
      <w:marTop w:val="0"/>
      <w:marBottom w:val="0"/>
      <w:divBdr>
        <w:top w:val="none" w:sz="0" w:space="0" w:color="auto"/>
        <w:left w:val="none" w:sz="0" w:space="0" w:color="auto"/>
        <w:bottom w:val="none" w:sz="0" w:space="0" w:color="auto"/>
        <w:right w:val="none" w:sz="0" w:space="0" w:color="auto"/>
      </w:divBdr>
    </w:div>
    <w:div w:id="666323212">
      <w:bodyDiv w:val="1"/>
      <w:marLeft w:val="0"/>
      <w:marRight w:val="0"/>
      <w:marTop w:val="0"/>
      <w:marBottom w:val="0"/>
      <w:divBdr>
        <w:top w:val="none" w:sz="0" w:space="0" w:color="auto"/>
        <w:left w:val="none" w:sz="0" w:space="0" w:color="auto"/>
        <w:bottom w:val="none" w:sz="0" w:space="0" w:color="auto"/>
        <w:right w:val="none" w:sz="0" w:space="0" w:color="auto"/>
      </w:divBdr>
    </w:div>
    <w:div w:id="713702870">
      <w:bodyDiv w:val="1"/>
      <w:marLeft w:val="0"/>
      <w:marRight w:val="0"/>
      <w:marTop w:val="0"/>
      <w:marBottom w:val="0"/>
      <w:divBdr>
        <w:top w:val="none" w:sz="0" w:space="0" w:color="auto"/>
        <w:left w:val="none" w:sz="0" w:space="0" w:color="auto"/>
        <w:bottom w:val="none" w:sz="0" w:space="0" w:color="auto"/>
        <w:right w:val="none" w:sz="0" w:space="0" w:color="auto"/>
      </w:divBdr>
    </w:div>
    <w:div w:id="734275960">
      <w:bodyDiv w:val="1"/>
      <w:marLeft w:val="0"/>
      <w:marRight w:val="0"/>
      <w:marTop w:val="0"/>
      <w:marBottom w:val="0"/>
      <w:divBdr>
        <w:top w:val="none" w:sz="0" w:space="0" w:color="auto"/>
        <w:left w:val="none" w:sz="0" w:space="0" w:color="auto"/>
        <w:bottom w:val="none" w:sz="0" w:space="0" w:color="auto"/>
        <w:right w:val="none" w:sz="0" w:space="0" w:color="auto"/>
      </w:divBdr>
    </w:div>
    <w:div w:id="815030004">
      <w:bodyDiv w:val="1"/>
      <w:marLeft w:val="0"/>
      <w:marRight w:val="0"/>
      <w:marTop w:val="0"/>
      <w:marBottom w:val="0"/>
      <w:divBdr>
        <w:top w:val="none" w:sz="0" w:space="0" w:color="auto"/>
        <w:left w:val="none" w:sz="0" w:space="0" w:color="auto"/>
        <w:bottom w:val="none" w:sz="0" w:space="0" w:color="auto"/>
        <w:right w:val="none" w:sz="0" w:space="0" w:color="auto"/>
      </w:divBdr>
      <w:divsChild>
        <w:div w:id="794953388">
          <w:marLeft w:val="0"/>
          <w:marRight w:val="0"/>
          <w:marTop w:val="0"/>
          <w:marBottom w:val="240"/>
          <w:divBdr>
            <w:top w:val="none" w:sz="0" w:space="0" w:color="auto"/>
            <w:left w:val="none" w:sz="0" w:space="0" w:color="auto"/>
            <w:bottom w:val="none" w:sz="0" w:space="0" w:color="auto"/>
            <w:right w:val="none" w:sz="0" w:space="0" w:color="auto"/>
          </w:divBdr>
          <w:divsChild>
            <w:div w:id="1307584129">
              <w:marLeft w:val="0"/>
              <w:marRight w:val="0"/>
              <w:marTop w:val="0"/>
              <w:marBottom w:val="0"/>
              <w:divBdr>
                <w:top w:val="none" w:sz="0" w:space="0" w:color="auto"/>
                <w:left w:val="none" w:sz="0" w:space="0" w:color="auto"/>
                <w:bottom w:val="none" w:sz="0" w:space="0" w:color="auto"/>
                <w:right w:val="none" w:sz="0" w:space="0" w:color="auto"/>
              </w:divBdr>
            </w:div>
          </w:divsChild>
        </w:div>
        <w:div w:id="719552199">
          <w:marLeft w:val="0"/>
          <w:marRight w:val="0"/>
          <w:marTop w:val="0"/>
          <w:marBottom w:val="240"/>
          <w:divBdr>
            <w:top w:val="none" w:sz="0" w:space="0" w:color="auto"/>
            <w:left w:val="none" w:sz="0" w:space="0" w:color="auto"/>
            <w:bottom w:val="none" w:sz="0" w:space="0" w:color="auto"/>
            <w:right w:val="none" w:sz="0" w:space="0" w:color="auto"/>
          </w:divBdr>
          <w:divsChild>
            <w:div w:id="1986541503">
              <w:marLeft w:val="0"/>
              <w:marRight w:val="0"/>
              <w:marTop w:val="0"/>
              <w:marBottom w:val="0"/>
              <w:divBdr>
                <w:top w:val="none" w:sz="0" w:space="0" w:color="auto"/>
                <w:left w:val="none" w:sz="0" w:space="0" w:color="auto"/>
                <w:bottom w:val="none" w:sz="0" w:space="0" w:color="auto"/>
                <w:right w:val="none" w:sz="0" w:space="0" w:color="auto"/>
              </w:divBdr>
            </w:div>
          </w:divsChild>
        </w:div>
        <w:div w:id="305087159">
          <w:marLeft w:val="0"/>
          <w:marRight w:val="0"/>
          <w:marTop w:val="0"/>
          <w:marBottom w:val="240"/>
          <w:divBdr>
            <w:top w:val="none" w:sz="0" w:space="0" w:color="auto"/>
            <w:left w:val="none" w:sz="0" w:space="0" w:color="auto"/>
            <w:bottom w:val="none" w:sz="0" w:space="0" w:color="auto"/>
            <w:right w:val="none" w:sz="0" w:space="0" w:color="auto"/>
          </w:divBdr>
          <w:divsChild>
            <w:div w:id="1157189628">
              <w:marLeft w:val="0"/>
              <w:marRight w:val="0"/>
              <w:marTop w:val="0"/>
              <w:marBottom w:val="0"/>
              <w:divBdr>
                <w:top w:val="none" w:sz="0" w:space="0" w:color="auto"/>
                <w:left w:val="none" w:sz="0" w:space="0" w:color="auto"/>
                <w:bottom w:val="none" w:sz="0" w:space="0" w:color="auto"/>
                <w:right w:val="none" w:sz="0" w:space="0" w:color="auto"/>
              </w:divBdr>
            </w:div>
          </w:divsChild>
        </w:div>
        <w:div w:id="483350078">
          <w:marLeft w:val="0"/>
          <w:marRight w:val="0"/>
          <w:marTop w:val="0"/>
          <w:marBottom w:val="240"/>
          <w:divBdr>
            <w:top w:val="none" w:sz="0" w:space="0" w:color="auto"/>
            <w:left w:val="none" w:sz="0" w:space="0" w:color="auto"/>
            <w:bottom w:val="none" w:sz="0" w:space="0" w:color="auto"/>
            <w:right w:val="none" w:sz="0" w:space="0" w:color="auto"/>
          </w:divBdr>
          <w:divsChild>
            <w:div w:id="270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1169">
      <w:bodyDiv w:val="1"/>
      <w:marLeft w:val="0"/>
      <w:marRight w:val="0"/>
      <w:marTop w:val="0"/>
      <w:marBottom w:val="0"/>
      <w:divBdr>
        <w:top w:val="none" w:sz="0" w:space="0" w:color="auto"/>
        <w:left w:val="none" w:sz="0" w:space="0" w:color="auto"/>
        <w:bottom w:val="none" w:sz="0" w:space="0" w:color="auto"/>
        <w:right w:val="none" w:sz="0" w:space="0" w:color="auto"/>
      </w:divBdr>
      <w:divsChild>
        <w:div w:id="85002922">
          <w:marLeft w:val="0"/>
          <w:marRight w:val="0"/>
          <w:marTop w:val="0"/>
          <w:marBottom w:val="240"/>
          <w:divBdr>
            <w:top w:val="none" w:sz="0" w:space="0" w:color="auto"/>
            <w:left w:val="none" w:sz="0" w:space="0" w:color="auto"/>
            <w:bottom w:val="none" w:sz="0" w:space="0" w:color="auto"/>
            <w:right w:val="none" w:sz="0" w:space="0" w:color="auto"/>
          </w:divBdr>
          <w:divsChild>
            <w:div w:id="548304778">
              <w:marLeft w:val="0"/>
              <w:marRight w:val="0"/>
              <w:marTop w:val="0"/>
              <w:marBottom w:val="0"/>
              <w:divBdr>
                <w:top w:val="none" w:sz="0" w:space="0" w:color="auto"/>
                <w:left w:val="none" w:sz="0" w:space="0" w:color="auto"/>
                <w:bottom w:val="none" w:sz="0" w:space="0" w:color="auto"/>
                <w:right w:val="none" w:sz="0" w:space="0" w:color="auto"/>
              </w:divBdr>
            </w:div>
          </w:divsChild>
        </w:div>
        <w:div w:id="1193494258">
          <w:marLeft w:val="0"/>
          <w:marRight w:val="0"/>
          <w:marTop w:val="0"/>
          <w:marBottom w:val="240"/>
          <w:divBdr>
            <w:top w:val="none" w:sz="0" w:space="0" w:color="auto"/>
            <w:left w:val="none" w:sz="0" w:space="0" w:color="auto"/>
            <w:bottom w:val="none" w:sz="0" w:space="0" w:color="auto"/>
            <w:right w:val="none" w:sz="0" w:space="0" w:color="auto"/>
          </w:divBdr>
          <w:divsChild>
            <w:div w:id="812646869">
              <w:marLeft w:val="0"/>
              <w:marRight w:val="0"/>
              <w:marTop w:val="0"/>
              <w:marBottom w:val="0"/>
              <w:divBdr>
                <w:top w:val="none" w:sz="0" w:space="0" w:color="auto"/>
                <w:left w:val="none" w:sz="0" w:space="0" w:color="auto"/>
                <w:bottom w:val="none" w:sz="0" w:space="0" w:color="auto"/>
                <w:right w:val="none" w:sz="0" w:space="0" w:color="auto"/>
              </w:divBdr>
            </w:div>
          </w:divsChild>
        </w:div>
        <w:div w:id="751661299">
          <w:marLeft w:val="0"/>
          <w:marRight w:val="0"/>
          <w:marTop w:val="0"/>
          <w:marBottom w:val="240"/>
          <w:divBdr>
            <w:top w:val="none" w:sz="0" w:space="0" w:color="auto"/>
            <w:left w:val="none" w:sz="0" w:space="0" w:color="auto"/>
            <w:bottom w:val="none" w:sz="0" w:space="0" w:color="auto"/>
            <w:right w:val="none" w:sz="0" w:space="0" w:color="auto"/>
          </w:divBdr>
          <w:divsChild>
            <w:div w:id="1184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337">
      <w:bodyDiv w:val="1"/>
      <w:marLeft w:val="0"/>
      <w:marRight w:val="0"/>
      <w:marTop w:val="0"/>
      <w:marBottom w:val="0"/>
      <w:divBdr>
        <w:top w:val="none" w:sz="0" w:space="0" w:color="auto"/>
        <w:left w:val="none" w:sz="0" w:space="0" w:color="auto"/>
        <w:bottom w:val="none" w:sz="0" w:space="0" w:color="auto"/>
        <w:right w:val="none" w:sz="0" w:space="0" w:color="auto"/>
      </w:divBdr>
    </w:div>
    <w:div w:id="932937246">
      <w:bodyDiv w:val="1"/>
      <w:marLeft w:val="0"/>
      <w:marRight w:val="0"/>
      <w:marTop w:val="0"/>
      <w:marBottom w:val="0"/>
      <w:divBdr>
        <w:top w:val="none" w:sz="0" w:space="0" w:color="auto"/>
        <w:left w:val="none" w:sz="0" w:space="0" w:color="auto"/>
        <w:bottom w:val="none" w:sz="0" w:space="0" w:color="auto"/>
        <w:right w:val="none" w:sz="0" w:space="0" w:color="auto"/>
      </w:divBdr>
    </w:div>
    <w:div w:id="1081945213">
      <w:bodyDiv w:val="1"/>
      <w:marLeft w:val="0"/>
      <w:marRight w:val="0"/>
      <w:marTop w:val="0"/>
      <w:marBottom w:val="0"/>
      <w:divBdr>
        <w:top w:val="none" w:sz="0" w:space="0" w:color="auto"/>
        <w:left w:val="none" w:sz="0" w:space="0" w:color="auto"/>
        <w:bottom w:val="none" w:sz="0" w:space="0" w:color="auto"/>
        <w:right w:val="none" w:sz="0" w:space="0" w:color="auto"/>
      </w:divBdr>
    </w:div>
    <w:div w:id="1535578468">
      <w:bodyDiv w:val="1"/>
      <w:marLeft w:val="0"/>
      <w:marRight w:val="0"/>
      <w:marTop w:val="0"/>
      <w:marBottom w:val="0"/>
      <w:divBdr>
        <w:top w:val="none" w:sz="0" w:space="0" w:color="auto"/>
        <w:left w:val="none" w:sz="0" w:space="0" w:color="auto"/>
        <w:bottom w:val="none" w:sz="0" w:space="0" w:color="auto"/>
        <w:right w:val="none" w:sz="0" w:space="0" w:color="auto"/>
      </w:divBdr>
    </w:div>
    <w:div w:id="15431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5716</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Science- Kindergarten</vt:lpstr>
    </vt:vector>
  </TitlesOfParts>
  <Company>Province of British Columbia</Company>
  <LinksUpToDate>false</LinksUpToDate>
  <CharactersWithSpaces>38227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Kindergarten</dc:title>
  <dc:creator>Calleberg, Angie</dc:creator>
  <cp:lastModifiedBy>teacher</cp:lastModifiedBy>
  <cp:revision>2</cp:revision>
  <dcterms:created xsi:type="dcterms:W3CDTF">2016-09-07T14:11:00Z</dcterms:created>
  <dcterms:modified xsi:type="dcterms:W3CDTF">2016-09-07T14:11:00Z</dcterms:modified>
</cp:coreProperties>
</file>